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65" w:rsidRPr="00C12E38" w:rsidRDefault="004C7365" w:rsidP="004C7365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3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7239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365" w:rsidRPr="00C12E38" w:rsidRDefault="004C7365" w:rsidP="004C7365">
      <w:pPr>
        <w:jc w:val="center"/>
        <w:rPr>
          <w:color w:val="000000" w:themeColor="text1"/>
        </w:rPr>
      </w:pPr>
      <w:r w:rsidRPr="00C12E38">
        <w:rPr>
          <w:color w:val="000000" w:themeColor="text1"/>
        </w:rPr>
        <w:t>РОССИЙСКАЯ ФЕДЕРАЦИЯ</w:t>
      </w:r>
    </w:p>
    <w:p w:rsidR="004C7365" w:rsidRPr="00C12E38" w:rsidRDefault="004C7365" w:rsidP="004C7365">
      <w:pPr>
        <w:jc w:val="center"/>
        <w:rPr>
          <w:color w:val="000000" w:themeColor="text1"/>
        </w:rPr>
      </w:pPr>
      <w:r w:rsidRPr="00C12E38">
        <w:rPr>
          <w:color w:val="000000" w:themeColor="text1"/>
        </w:rPr>
        <w:t>РЕСПУБЛИКА КАРЕЛИЯ</w:t>
      </w:r>
    </w:p>
    <w:p w:rsidR="004C7365" w:rsidRPr="00C12E38" w:rsidRDefault="004C7365" w:rsidP="004C7365">
      <w:pPr>
        <w:pStyle w:val="4"/>
        <w:jc w:val="center"/>
        <w:rPr>
          <w:rFonts w:ascii="Times New Roman" w:hAnsi="Times New Roman" w:cs="Times New Roman"/>
          <w:b w:val="0"/>
          <w:bCs w:val="0"/>
          <w:i w:val="0"/>
          <w:color w:val="000000" w:themeColor="text1"/>
          <w:kern w:val="2"/>
        </w:rPr>
      </w:pPr>
      <w:r w:rsidRPr="00C12E38">
        <w:rPr>
          <w:rFonts w:ascii="Times New Roman" w:hAnsi="Times New Roman" w:cs="Times New Roman"/>
          <w:b w:val="0"/>
          <w:bCs w:val="0"/>
          <w:i w:val="0"/>
          <w:color w:val="000000" w:themeColor="text1"/>
          <w:kern w:val="2"/>
        </w:rPr>
        <w:t>МУНИЦИПАЛЬНОЕ  ОБРАЗОВАНИЕ</w:t>
      </w:r>
    </w:p>
    <w:p w:rsidR="004C7365" w:rsidRPr="00C12E38" w:rsidRDefault="004C7365" w:rsidP="004C7365">
      <w:pPr>
        <w:pStyle w:val="4"/>
        <w:jc w:val="center"/>
        <w:rPr>
          <w:rFonts w:ascii="Times New Roman" w:hAnsi="Times New Roman" w:cs="Times New Roman"/>
          <w:b w:val="0"/>
          <w:bCs w:val="0"/>
          <w:i w:val="0"/>
          <w:color w:val="000000" w:themeColor="text1"/>
          <w:kern w:val="2"/>
        </w:rPr>
      </w:pPr>
      <w:r w:rsidRPr="00C12E38">
        <w:rPr>
          <w:rFonts w:ascii="Times New Roman" w:hAnsi="Times New Roman" w:cs="Times New Roman"/>
          <w:b w:val="0"/>
          <w:bCs w:val="0"/>
          <w:i w:val="0"/>
          <w:color w:val="000000" w:themeColor="text1"/>
          <w:kern w:val="2"/>
        </w:rPr>
        <w:t>«МЕДВЕЖЬЕГОРСКИЙ  МУНИЦИПАЛЬНЫЙ РАЙОН»</w:t>
      </w:r>
    </w:p>
    <w:p w:rsidR="004C7365" w:rsidRPr="00C12E38" w:rsidRDefault="004C7365" w:rsidP="004C7365">
      <w:pPr>
        <w:jc w:val="center"/>
        <w:rPr>
          <w:color w:val="000000" w:themeColor="text1"/>
        </w:rPr>
      </w:pPr>
      <w:r w:rsidRPr="00C12E38">
        <w:rPr>
          <w:color w:val="000000" w:themeColor="text1"/>
        </w:rPr>
        <w:t>АДМИНИСТРАЦИЯ  ШУНЬГСКОГО  СЕЛЬСКОГО  ПОСЕЛЕНИЯ</w:t>
      </w:r>
    </w:p>
    <w:p w:rsidR="004C7365" w:rsidRPr="00C12E38" w:rsidRDefault="004C7365" w:rsidP="004C7365">
      <w:pPr>
        <w:pStyle w:val="3"/>
        <w:rPr>
          <w:rFonts w:ascii="Times New Roman" w:hAnsi="Times New Roman" w:cs="Times New Roman"/>
          <w:color w:val="000000" w:themeColor="text1"/>
        </w:rPr>
      </w:pPr>
    </w:p>
    <w:p w:rsidR="004C7365" w:rsidRPr="00C12E38" w:rsidRDefault="004C7365" w:rsidP="004C7365">
      <w:pPr>
        <w:pStyle w:val="3"/>
        <w:jc w:val="center"/>
        <w:rPr>
          <w:rFonts w:ascii="Times New Roman" w:hAnsi="Times New Roman" w:cs="Times New Roman"/>
          <w:color w:val="000000" w:themeColor="text1"/>
        </w:rPr>
      </w:pPr>
      <w:r w:rsidRPr="00C12E38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4C7365" w:rsidRPr="00C12E38" w:rsidRDefault="004C7365" w:rsidP="004C7365">
      <w:pPr>
        <w:rPr>
          <w:color w:val="000000" w:themeColor="text1"/>
        </w:rPr>
      </w:pPr>
    </w:p>
    <w:p w:rsidR="004C7365" w:rsidRPr="00C12E38" w:rsidRDefault="00DB1865" w:rsidP="00B51571">
      <w:pPr>
        <w:rPr>
          <w:b/>
          <w:color w:val="000000" w:themeColor="text1"/>
        </w:rPr>
      </w:pPr>
      <w:r>
        <w:rPr>
          <w:b/>
          <w:color w:val="000000" w:themeColor="text1"/>
        </w:rPr>
        <w:t>4 мая 2016 г.  № 41</w:t>
      </w:r>
      <w:r w:rsidR="004C7365" w:rsidRPr="00C12E38">
        <w:rPr>
          <w:b/>
          <w:color w:val="000000" w:themeColor="text1"/>
        </w:rPr>
        <w:t xml:space="preserve">                          </w:t>
      </w:r>
      <w:r>
        <w:rPr>
          <w:b/>
          <w:color w:val="000000" w:themeColor="text1"/>
        </w:rPr>
        <w:t xml:space="preserve">                                                                                         </w:t>
      </w:r>
      <w:r w:rsidR="004C7365" w:rsidRPr="00C12E38">
        <w:rPr>
          <w:b/>
          <w:color w:val="000000" w:themeColor="text1"/>
        </w:rPr>
        <w:t xml:space="preserve"> д. Шуньга</w:t>
      </w:r>
    </w:p>
    <w:p w:rsidR="00B51571" w:rsidRPr="00C12E38" w:rsidRDefault="00B51571" w:rsidP="00B51571">
      <w:pPr>
        <w:rPr>
          <w:color w:val="00000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4C7365" w:rsidRPr="00FB7747" w:rsidTr="004C7365">
        <w:tc>
          <w:tcPr>
            <w:tcW w:w="6062" w:type="dxa"/>
          </w:tcPr>
          <w:p w:rsidR="004C7365" w:rsidRPr="00FB7747" w:rsidRDefault="004C7365" w:rsidP="004C736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B7747">
              <w:rPr>
                <w:b/>
                <w:color w:val="000000"/>
                <w:sz w:val="24"/>
                <w:szCs w:val="24"/>
              </w:rPr>
              <w:t>Об утверждении административного регламента</w:t>
            </w:r>
          </w:p>
          <w:p w:rsidR="004C7365" w:rsidRPr="00FB7747" w:rsidRDefault="00B51571" w:rsidP="004C736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B7747">
              <w:rPr>
                <w:b/>
                <w:color w:val="000000"/>
                <w:sz w:val="24"/>
                <w:szCs w:val="24"/>
              </w:rPr>
              <w:t xml:space="preserve">по </w:t>
            </w:r>
            <w:r w:rsidR="004C7365" w:rsidRPr="00FB7747">
              <w:rPr>
                <w:b/>
                <w:color w:val="000000"/>
                <w:sz w:val="24"/>
                <w:szCs w:val="24"/>
              </w:rPr>
              <w:t>предоставлени</w:t>
            </w:r>
            <w:r w:rsidRPr="00FB7747">
              <w:rPr>
                <w:b/>
                <w:color w:val="000000"/>
                <w:sz w:val="24"/>
                <w:szCs w:val="24"/>
              </w:rPr>
              <w:t>ю</w:t>
            </w:r>
            <w:r w:rsidR="004C7365" w:rsidRPr="00FB7747">
              <w:rPr>
                <w:b/>
                <w:color w:val="000000"/>
                <w:sz w:val="24"/>
                <w:szCs w:val="24"/>
              </w:rPr>
              <w:t xml:space="preserve"> муниципальной услуги</w:t>
            </w:r>
          </w:p>
          <w:p w:rsidR="004C7365" w:rsidRPr="00FB7747" w:rsidRDefault="004C7365" w:rsidP="004C736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B7747">
              <w:rPr>
                <w:b/>
                <w:color w:val="000000"/>
                <w:sz w:val="24"/>
                <w:szCs w:val="24"/>
              </w:rPr>
              <w:t>«</w:t>
            </w:r>
            <w:r w:rsidRPr="00FB7747">
              <w:rPr>
                <w:b/>
                <w:sz w:val="24"/>
                <w:szCs w:val="24"/>
              </w:rPr>
      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</w:t>
            </w:r>
            <w:r w:rsidRPr="00FB7747">
              <w:rPr>
                <w:b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509" w:type="dxa"/>
          </w:tcPr>
          <w:p w:rsidR="004C7365" w:rsidRPr="00FB7747" w:rsidRDefault="004C7365" w:rsidP="004C736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4C7365" w:rsidRPr="00FB7747" w:rsidRDefault="004C7365" w:rsidP="004C736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4C7365" w:rsidRDefault="004C7365" w:rsidP="004C7365">
      <w:pPr>
        <w:jc w:val="both"/>
        <w:rPr>
          <w:kern w:val="2"/>
          <w:lang w:eastAsia="ar-SA"/>
        </w:rPr>
      </w:pPr>
      <w:r w:rsidRPr="00C12E38">
        <w:rPr>
          <w:color w:val="000000"/>
        </w:rPr>
        <w:t xml:space="preserve">                </w:t>
      </w:r>
      <w:r w:rsidRPr="00C12E38">
        <w:rPr>
          <w:kern w:val="2"/>
          <w:lang w:eastAsia="ar-SA"/>
        </w:rPr>
        <w:t xml:space="preserve">В  соответствии с Федеральным законом от 06.10.2003 г. № 131 – 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Устава Шуньгского сельского поселения, </w:t>
      </w:r>
      <w:r w:rsidRPr="00C12E38">
        <w:t xml:space="preserve"> Распоряжения Администрации Шуньгского сельского поселения от 26.01.2016 года № 1 «Об утверждении Перечня муниципальных услуг, предоставляемых Администрацией Шуньгского сельского поселения»</w:t>
      </w:r>
      <w:r w:rsidRPr="00C12E38">
        <w:rPr>
          <w:kern w:val="2"/>
          <w:lang w:eastAsia="ar-SA"/>
        </w:rPr>
        <w:t>, администрация Шуньгского сельского поселения</w:t>
      </w:r>
      <w:r w:rsidR="00C12E38">
        <w:rPr>
          <w:kern w:val="2"/>
          <w:lang w:eastAsia="ar-SA"/>
        </w:rPr>
        <w:t>.</w:t>
      </w:r>
    </w:p>
    <w:p w:rsidR="00C12E38" w:rsidRDefault="00C12E38" w:rsidP="004C7365">
      <w:pPr>
        <w:jc w:val="both"/>
        <w:rPr>
          <w:kern w:val="2"/>
          <w:lang w:eastAsia="ar-SA"/>
        </w:rPr>
      </w:pPr>
    </w:p>
    <w:p w:rsidR="00C12E38" w:rsidRPr="00C12E38" w:rsidRDefault="00C12E38" w:rsidP="004C7365">
      <w:pPr>
        <w:jc w:val="both"/>
        <w:rPr>
          <w:color w:val="000000"/>
        </w:rPr>
      </w:pPr>
    </w:p>
    <w:p w:rsidR="004C7365" w:rsidRPr="00C12E38" w:rsidRDefault="004C7365" w:rsidP="004C7365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C12E38">
        <w:rPr>
          <w:b/>
          <w:color w:val="000000"/>
        </w:rPr>
        <w:t>ПОСТАНОВЛЯЕТ</w:t>
      </w:r>
      <w:r w:rsidRPr="00C12E38">
        <w:rPr>
          <w:color w:val="000000"/>
        </w:rPr>
        <w:t>:</w:t>
      </w:r>
    </w:p>
    <w:p w:rsidR="00B51571" w:rsidRPr="00C12E38" w:rsidRDefault="00B51571" w:rsidP="004C7365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4C7365" w:rsidRPr="0004730B" w:rsidRDefault="004C7365" w:rsidP="004C736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31" w:hanging="357"/>
        <w:jc w:val="both"/>
        <w:outlineLvl w:val="0"/>
      </w:pPr>
      <w:r w:rsidRPr="00C12E38">
        <w:rPr>
          <w:bCs/>
          <w:kern w:val="36"/>
        </w:rPr>
        <w:t xml:space="preserve">Утвердить административный регламент </w:t>
      </w:r>
      <w:r w:rsidR="00B435D1">
        <w:rPr>
          <w:bCs/>
          <w:kern w:val="36"/>
        </w:rPr>
        <w:t>исполнения муниципальной услуги</w:t>
      </w:r>
      <w:r w:rsidRPr="00C12E38">
        <w:rPr>
          <w:bCs/>
          <w:kern w:val="36"/>
        </w:rPr>
        <w:t xml:space="preserve"> </w:t>
      </w:r>
      <w:r w:rsidRPr="00C12E38">
        <w:rPr>
          <w:bCs/>
          <w:color w:val="000000"/>
          <w:kern w:val="36"/>
        </w:rPr>
        <w:t>«</w:t>
      </w:r>
      <w:r w:rsidRPr="00C12E38"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</w:t>
      </w:r>
      <w:r w:rsidRPr="00C12E38">
        <w:rPr>
          <w:bCs/>
          <w:color w:val="000000"/>
          <w:kern w:val="36"/>
        </w:rPr>
        <w:t>».</w:t>
      </w:r>
      <w:r w:rsidRPr="00C12E38">
        <w:rPr>
          <w:bCs/>
          <w:kern w:val="36"/>
        </w:rPr>
        <w:t xml:space="preserve"> </w:t>
      </w:r>
    </w:p>
    <w:p w:rsidR="0004730B" w:rsidRDefault="0004730B" w:rsidP="0004730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31" w:hanging="357"/>
        <w:jc w:val="both"/>
        <w:outlineLvl w:val="0"/>
      </w:pPr>
      <w:r>
        <w:t>О</w:t>
      </w:r>
      <w:r w:rsidRPr="00C8247A">
        <w:t>бнародовать (</w:t>
      </w:r>
      <w:hyperlink r:id="rId8" w:history="1">
        <w:r w:rsidRPr="00C8247A">
          <w:t>опубликовать</w:t>
        </w:r>
      </w:hyperlink>
      <w:r w:rsidRPr="00C8247A">
        <w:t xml:space="preserve">) настоящее постановление в установленном порядке и разместить на </w:t>
      </w:r>
      <w:hyperlink r:id="rId9" w:history="1">
        <w:r w:rsidRPr="00C8247A">
          <w:t>официальном сайте</w:t>
        </w:r>
      </w:hyperlink>
      <w:r w:rsidRPr="00C8247A">
        <w:t xml:space="preserve"> Администрации </w:t>
      </w:r>
      <w:r>
        <w:t>Шуньгск</w:t>
      </w:r>
      <w:r w:rsidRPr="00C8247A">
        <w:t>ого сельского поселения.</w:t>
      </w:r>
      <w:bookmarkStart w:id="0" w:name="sub_4"/>
    </w:p>
    <w:p w:rsidR="0004730B" w:rsidRPr="0004730B" w:rsidRDefault="0004730B" w:rsidP="0004730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31" w:hanging="357"/>
        <w:jc w:val="both"/>
        <w:outlineLvl w:val="0"/>
      </w:pPr>
      <w:proofErr w:type="gramStart"/>
      <w:r w:rsidRPr="00C8247A">
        <w:t>Контроль за</w:t>
      </w:r>
      <w:proofErr w:type="gramEnd"/>
      <w:r w:rsidRPr="00C8247A">
        <w:t xml:space="preserve"> исполнением настоящего Постановления оставляю за собой.</w:t>
      </w:r>
      <w:bookmarkEnd w:id="0"/>
    </w:p>
    <w:p w:rsidR="004C7365" w:rsidRDefault="004C7365" w:rsidP="0004730B">
      <w:pPr>
        <w:shd w:val="clear" w:color="auto" w:fill="FFFFFF"/>
        <w:autoSpaceDE w:val="0"/>
        <w:autoSpaceDN w:val="0"/>
        <w:adjustRightInd w:val="0"/>
        <w:ind w:left="431"/>
        <w:jc w:val="both"/>
        <w:outlineLvl w:val="0"/>
      </w:pPr>
      <w:r w:rsidRPr="00C12E38">
        <w:t>.</w:t>
      </w:r>
    </w:p>
    <w:p w:rsidR="00C12E38" w:rsidRDefault="00C12E38" w:rsidP="00C12E38">
      <w:pPr>
        <w:pStyle w:val="ae"/>
      </w:pPr>
    </w:p>
    <w:p w:rsidR="004C7365" w:rsidRPr="00C12E38" w:rsidRDefault="00C12E38" w:rsidP="0004730B">
      <w:pPr>
        <w:shd w:val="clear" w:color="auto" w:fill="FFFFFF"/>
        <w:autoSpaceDE w:val="0"/>
        <w:autoSpaceDN w:val="0"/>
        <w:adjustRightInd w:val="0"/>
        <w:jc w:val="both"/>
        <w:outlineLvl w:val="0"/>
      </w:pPr>
      <w:r>
        <w:t xml:space="preserve">               </w:t>
      </w:r>
      <w:r w:rsidR="004C7365" w:rsidRPr="00C12E38">
        <w:t xml:space="preserve">Глава </w:t>
      </w:r>
      <w:r w:rsidR="00B51571" w:rsidRPr="00C12E38">
        <w:t xml:space="preserve">Шуньгского сельского </w:t>
      </w:r>
      <w:r w:rsidR="004C7365" w:rsidRPr="00C12E38">
        <w:t xml:space="preserve"> поселения                     </w:t>
      </w:r>
      <w:r>
        <w:t xml:space="preserve"> </w:t>
      </w:r>
      <w:r w:rsidR="00DB1865">
        <w:t xml:space="preserve">                                 </w:t>
      </w:r>
      <w:r>
        <w:t>Л</w:t>
      </w:r>
      <w:r w:rsidR="004C7365" w:rsidRPr="00C12E38">
        <w:t xml:space="preserve">.В. </w:t>
      </w:r>
      <w:r w:rsidR="00B51571" w:rsidRPr="00C12E38">
        <w:t>Журавлева</w:t>
      </w:r>
      <w:r w:rsidR="004C7365" w:rsidRPr="00C12E38">
        <w:t xml:space="preserve">          </w:t>
      </w:r>
    </w:p>
    <w:p w:rsidR="00C12E38" w:rsidRDefault="00C12E38" w:rsidP="00C12E38"/>
    <w:p w:rsidR="00DB1865" w:rsidRDefault="00DB1865" w:rsidP="00C12E38"/>
    <w:p w:rsidR="00DB1865" w:rsidRDefault="00DB1865" w:rsidP="00C12E38"/>
    <w:p w:rsidR="00DB1865" w:rsidRDefault="00DB1865" w:rsidP="00C12E38"/>
    <w:p w:rsidR="00DB1865" w:rsidRDefault="00DB1865" w:rsidP="00C12E38"/>
    <w:p w:rsidR="00C12E38" w:rsidRPr="006B187C" w:rsidRDefault="00EF36BC" w:rsidP="00C12E3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5.7pt;margin-top:3.75pt;width:12pt;height:87.75pt;z-index:251660288">
            <v:textbox>
              <w:txbxContent>
                <w:p w:rsidR="00C12E38" w:rsidRDefault="00C12E38" w:rsidP="00C12E38"/>
              </w:txbxContent>
            </v:textbox>
          </v:shape>
        </w:pict>
      </w:r>
      <w:r w:rsidR="00C12E38" w:rsidRPr="006B187C">
        <w:t>Рассылка: дело, прокуратура</w:t>
      </w:r>
      <w:r w:rsidR="00DB1865">
        <w:t xml:space="preserve"> Медвежьегорского района</w:t>
      </w:r>
      <w:r w:rsidR="00C12E38" w:rsidRPr="006B187C">
        <w:t>, федеральный регистр</w:t>
      </w:r>
    </w:p>
    <w:p w:rsidR="00B51571" w:rsidRDefault="00EF36BC" w:rsidP="00C12E38">
      <w:pPr>
        <w:rPr>
          <w:caps/>
        </w:rPr>
      </w:pPr>
      <w:r>
        <w:rPr>
          <w:caps/>
          <w:noProof/>
        </w:rPr>
        <w:pict>
          <v:shape id="_x0000_s1027" type="#_x0000_t202" style="position:absolute;margin-left:671.55pt;margin-top:4.8pt;width:30pt;height:72.9pt;z-index:251661312">
            <v:textbox>
              <w:txbxContent>
                <w:p w:rsidR="00C84C5F" w:rsidRPr="00DB1865" w:rsidRDefault="00C84C5F" w:rsidP="00DB1865"/>
              </w:txbxContent>
            </v:textbox>
          </v:shape>
        </w:pict>
      </w:r>
      <w:r w:rsidR="004C7365">
        <w:rPr>
          <w:caps/>
        </w:rPr>
        <w:br w:type="page"/>
      </w:r>
    </w:p>
    <w:p w:rsidR="00B51571" w:rsidRDefault="00B51571" w:rsidP="004C7365">
      <w:pPr>
        <w:ind w:left="5386" w:firstLine="278"/>
        <w:jc w:val="right"/>
        <w:rPr>
          <w:caps/>
        </w:rPr>
      </w:pPr>
    </w:p>
    <w:p w:rsidR="004C7365" w:rsidRPr="00C72BDF" w:rsidRDefault="004C7365" w:rsidP="004C7365">
      <w:pPr>
        <w:ind w:left="5386" w:firstLine="278"/>
        <w:jc w:val="right"/>
        <w:rPr>
          <w:caps/>
        </w:rPr>
      </w:pPr>
      <w:proofErr w:type="gramStart"/>
      <w:r w:rsidRPr="00C72BDF">
        <w:rPr>
          <w:caps/>
        </w:rPr>
        <w:t>Утвержден</w:t>
      </w:r>
      <w:proofErr w:type="gramEnd"/>
    </w:p>
    <w:p w:rsidR="004C7365" w:rsidRPr="00C72BDF" w:rsidRDefault="004C7365" w:rsidP="004C7365">
      <w:pPr>
        <w:ind w:left="4678"/>
        <w:jc w:val="right"/>
      </w:pPr>
      <w:r w:rsidRPr="00C72BDF">
        <w:t xml:space="preserve">Постановлением администрации </w:t>
      </w:r>
    </w:p>
    <w:p w:rsidR="004C7365" w:rsidRPr="00C72BDF" w:rsidRDefault="00B51571" w:rsidP="004C7365">
      <w:pPr>
        <w:ind w:left="4678"/>
        <w:jc w:val="right"/>
      </w:pPr>
      <w:r>
        <w:t>Шуньгс</w:t>
      </w:r>
      <w:r w:rsidR="004C7365" w:rsidRPr="00C72BDF">
        <w:t xml:space="preserve">кого </w:t>
      </w:r>
      <w:r>
        <w:t>сельс</w:t>
      </w:r>
      <w:r w:rsidR="004C7365" w:rsidRPr="00C72BDF">
        <w:t xml:space="preserve">кого поселения </w:t>
      </w:r>
    </w:p>
    <w:p w:rsidR="004C7365" w:rsidRPr="00516566" w:rsidRDefault="004C7365" w:rsidP="004C7365">
      <w:pPr>
        <w:ind w:left="4678"/>
        <w:jc w:val="right"/>
      </w:pPr>
      <w:r>
        <w:t xml:space="preserve">№ </w:t>
      </w:r>
      <w:r w:rsidR="00DB1865">
        <w:t>41</w:t>
      </w:r>
      <w:r>
        <w:t xml:space="preserve"> от </w:t>
      </w:r>
      <w:r w:rsidR="00DB1865">
        <w:t>4 мая</w:t>
      </w:r>
      <w:r>
        <w:t xml:space="preserve"> </w:t>
      </w:r>
      <w:r w:rsidRPr="00C72BDF">
        <w:t>201</w:t>
      </w:r>
      <w:r w:rsidR="00B51571">
        <w:t>6</w:t>
      </w:r>
      <w:r w:rsidRPr="00C72BDF">
        <w:t xml:space="preserve"> г.</w:t>
      </w:r>
    </w:p>
    <w:p w:rsidR="004C7365" w:rsidRDefault="004C7365" w:rsidP="004C7365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4C7365" w:rsidRDefault="004C7365" w:rsidP="004C7365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4C7365" w:rsidRPr="00516566" w:rsidRDefault="004C7365" w:rsidP="004C7365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516566">
        <w:rPr>
          <w:sz w:val="24"/>
          <w:szCs w:val="24"/>
        </w:rPr>
        <w:t xml:space="preserve">Административный регламент </w:t>
      </w:r>
    </w:p>
    <w:p w:rsidR="004C7365" w:rsidRPr="00B51571" w:rsidRDefault="004C7365" w:rsidP="004C7365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516566">
        <w:rPr>
          <w:sz w:val="24"/>
          <w:szCs w:val="24"/>
        </w:rPr>
        <w:t xml:space="preserve">по  </w:t>
      </w:r>
      <w:r>
        <w:rPr>
          <w:sz w:val="24"/>
          <w:szCs w:val="24"/>
        </w:rPr>
        <w:t>предоставлению</w:t>
      </w:r>
      <w:r w:rsidRPr="00516566">
        <w:rPr>
          <w:sz w:val="24"/>
          <w:szCs w:val="24"/>
        </w:rPr>
        <w:t xml:space="preserve"> муниципальной  услуги</w:t>
      </w:r>
    </w:p>
    <w:p w:rsidR="004C7365" w:rsidRPr="00516566" w:rsidRDefault="004C7365" w:rsidP="004C7365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4C7365" w:rsidRDefault="004C7365" w:rsidP="004C7365">
      <w:pPr>
        <w:adjustRightInd w:val="0"/>
        <w:ind w:firstLine="539"/>
        <w:jc w:val="center"/>
        <w:outlineLvl w:val="1"/>
        <w:rPr>
          <w:b/>
        </w:rPr>
      </w:pPr>
    </w:p>
    <w:p w:rsidR="004C7365" w:rsidRPr="00516566" w:rsidRDefault="004C7365" w:rsidP="004C7365">
      <w:pPr>
        <w:adjustRightInd w:val="0"/>
        <w:ind w:firstLine="539"/>
        <w:jc w:val="center"/>
        <w:outlineLvl w:val="1"/>
        <w:rPr>
          <w:b/>
        </w:rPr>
      </w:pPr>
      <w:r>
        <w:rPr>
          <w:b/>
        </w:rPr>
        <w:t xml:space="preserve">Раздел </w:t>
      </w:r>
      <w:r w:rsidRPr="00516566">
        <w:rPr>
          <w:b/>
        </w:rPr>
        <w:t>I. Общие положения</w:t>
      </w:r>
    </w:p>
    <w:p w:rsidR="004C7365" w:rsidRPr="00516566" w:rsidRDefault="004C7365" w:rsidP="004C7365">
      <w:pPr>
        <w:adjustRightInd w:val="0"/>
        <w:ind w:firstLine="539"/>
        <w:jc w:val="center"/>
        <w:outlineLvl w:val="1"/>
        <w:rPr>
          <w:b/>
        </w:rPr>
      </w:pPr>
      <w:r>
        <w:rPr>
          <w:b/>
        </w:rPr>
        <w:t xml:space="preserve">1. </w:t>
      </w:r>
      <w:r w:rsidRPr="00516566">
        <w:rPr>
          <w:b/>
        </w:rPr>
        <w:t>Предмет регулирования регламента</w:t>
      </w:r>
    </w:p>
    <w:p w:rsidR="004C7365" w:rsidRPr="00516566" w:rsidRDefault="004C7365" w:rsidP="004C7365">
      <w:pPr>
        <w:autoSpaceDE w:val="0"/>
        <w:autoSpaceDN w:val="0"/>
        <w:adjustRightInd w:val="0"/>
        <w:ind w:firstLine="540"/>
        <w:jc w:val="both"/>
      </w:pPr>
      <w:r w:rsidRPr="00516566">
        <w:t>1.</w:t>
      </w:r>
      <w:r>
        <w:t>1.</w:t>
      </w:r>
      <w:r w:rsidRPr="00516566">
        <w:t xml:space="preserve"> Настоящий Административный регламент регулирует порядок подготовки, </w:t>
      </w:r>
      <w:r>
        <w:t>принятия</w:t>
      </w:r>
      <w:r w:rsidRPr="00516566">
        <w:t xml:space="preserve"> и выдачи </w:t>
      </w:r>
      <w:r>
        <w:t xml:space="preserve">распоряжения об утверждении схемы расположения </w:t>
      </w:r>
      <w:r w:rsidRPr="00516566">
        <w:t>земельного участка в случаях, предусмотренных законодательством Российской Федерации (далее – муниципальная услуга).</w:t>
      </w:r>
    </w:p>
    <w:p w:rsidR="004C7365" w:rsidRPr="00516566" w:rsidRDefault="004C7365" w:rsidP="004C7365">
      <w:pPr>
        <w:autoSpaceDE w:val="0"/>
        <w:autoSpaceDN w:val="0"/>
        <w:adjustRightInd w:val="0"/>
        <w:ind w:firstLine="540"/>
        <w:jc w:val="both"/>
      </w:pPr>
    </w:p>
    <w:p w:rsidR="004C7365" w:rsidRPr="00516566" w:rsidRDefault="004C7365" w:rsidP="004C7365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2. </w:t>
      </w:r>
      <w:r w:rsidRPr="00516566">
        <w:rPr>
          <w:b/>
        </w:rPr>
        <w:t>Круг заявителей</w:t>
      </w:r>
    </w:p>
    <w:p w:rsidR="004C7365" w:rsidRPr="00516566" w:rsidRDefault="004C7365" w:rsidP="004C7365">
      <w:pPr>
        <w:autoSpaceDE w:val="0"/>
        <w:autoSpaceDN w:val="0"/>
        <w:adjustRightInd w:val="0"/>
        <w:ind w:firstLine="540"/>
        <w:jc w:val="both"/>
      </w:pPr>
      <w:r w:rsidRPr="00516566">
        <w:t>2.</w:t>
      </w:r>
      <w:r>
        <w:t>1.</w:t>
      </w:r>
      <w:r w:rsidRPr="00516566">
        <w:t xml:space="preserve"> Муниципальная услуга предоставляется физическим или юридическим лиц</w:t>
      </w:r>
      <w:r>
        <w:t>ам</w:t>
      </w:r>
      <w:r w:rsidRPr="00516566">
        <w:t>.</w:t>
      </w:r>
    </w:p>
    <w:p w:rsidR="004C7365" w:rsidRPr="00516566" w:rsidRDefault="004C7365" w:rsidP="004C7365">
      <w:pPr>
        <w:autoSpaceDE w:val="0"/>
        <w:autoSpaceDN w:val="0"/>
        <w:adjustRightInd w:val="0"/>
        <w:ind w:firstLine="540"/>
        <w:jc w:val="both"/>
      </w:pPr>
      <w:r>
        <w:t>2.2</w:t>
      </w:r>
      <w:r w:rsidRPr="00516566">
        <w:t xml:space="preserve">. От имени заявителей – физических лиц могут выступать лица, действующие на </w:t>
      </w:r>
      <w:r>
        <w:t>о</w:t>
      </w:r>
      <w:r w:rsidRPr="00516566">
        <w:t>сновании доверенности, выданной в порядке, установленном действующим законодательством Российской Федерации.</w:t>
      </w:r>
    </w:p>
    <w:p w:rsidR="004C7365" w:rsidRPr="009D3670" w:rsidRDefault="004C7365" w:rsidP="004C7365">
      <w:pPr>
        <w:jc w:val="both"/>
      </w:pPr>
      <w:r>
        <w:t xml:space="preserve">         2.3. </w:t>
      </w:r>
      <w:proofErr w:type="gramStart"/>
      <w:r w:rsidRPr="00516566">
        <w:t xml:space="preserve">От имени заявителей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</w:t>
      </w:r>
      <w:proofErr w:type="gramEnd"/>
    </w:p>
    <w:p w:rsidR="004C7365" w:rsidRDefault="004C7365" w:rsidP="004C7365">
      <w:pPr>
        <w:autoSpaceDE w:val="0"/>
        <w:autoSpaceDN w:val="0"/>
        <w:adjustRightInd w:val="0"/>
        <w:ind w:firstLine="540"/>
        <w:jc w:val="both"/>
      </w:pPr>
      <w:r>
        <w:t xml:space="preserve">2.4. </w:t>
      </w:r>
      <w:r w:rsidRPr="00516566">
        <w:t>Муниципальная услуга предоставляется  бесплатно.</w:t>
      </w:r>
    </w:p>
    <w:p w:rsidR="0004730B" w:rsidRPr="00516566" w:rsidRDefault="0004730B" w:rsidP="004C7365">
      <w:pPr>
        <w:autoSpaceDE w:val="0"/>
        <w:autoSpaceDN w:val="0"/>
        <w:adjustRightInd w:val="0"/>
        <w:ind w:firstLine="540"/>
        <w:jc w:val="both"/>
      </w:pPr>
    </w:p>
    <w:p w:rsidR="004C7365" w:rsidRPr="00516566" w:rsidRDefault="004C7365" w:rsidP="004C7365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3. </w:t>
      </w:r>
      <w:r w:rsidR="00B51571">
        <w:rPr>
          <w:b/>
        </w:rPr>
        <w:t>П</w:t>
      </w:r>
      <w:r w:rsidRPr="00516566">
        <w:rPr>
          <w:b/>
        </w:rPr>
        <w:t>оряд</w:t>
      </w:r>
      <w:r w:rsidR="00B51571">
        <w:rPr>
          <w:b/>
        </w:rPr>
        <w:t>о</w:t>
      </w:r>
      <w:r w:rsidRPr="00516566">
        <w:rPr>
          <w:b/>
        </w:rPr>
        <w:t>к информирования о предоставлении муниципальной услуги</w:t>
      </w:r>
      <w:r>
        <w:rPr>
          <w:b/>
        </w:rPr>
        <w:t>.</w:t>
      </w:r>
    </w:p>
    <w:p w:rsidR="004C7365" w:rsidRPr="00516566" w:rsidRDefault="004C7365" w:rsidP="004C7365">
      <w:pPr>
        <w:autoSpaceDE w:val="0"/>
        <w:autoSpaceDN w:val="0"/>
        <w:adjustRightInd w:val="0"/>
        <w:ind w:firstLine="540"/>
        <w:jc w:val="both"/>
      </w:pPr>
      <w:r>
        <w:t>3.1</w:t>
      </w:r>
      <w:r w:rsidRPr="00516566">
        <w:t>. Порядок получения информации (консультаций) по процедуре предоставления муниципальной услуги, в том числе о ходе предоставления муниципальной услуги.</w:t>
      </w:r>
    </w:p>
    <w:p w:rsidR="00F7507E" w:rsidRPr="004E6966" w:rsidRDefault="004C7365" w:rsidP="00F7507E">
      <w:pPr>
        <w:pStyle w:val="HTML"/>
        <w:spacing w:line="240" w:lineRule="atLeast"/>
        <w:ind w:firstLine="426"/>
        <w:rPr>
          <w:rFonts w:ascii="Times New Roman" w:hAnsi="Times New Roman"/>
          <w:sz w:val="24"/>
          <w:szCs w:val="24"/>
        </w:rPr>
      </w:pPr>
      <w:r w:rsidRPr="00F7507E">
        <w:rPr>
          <w:rFonts w:ascii="Times New Roman" w:hAnsi="Times New Roman"/>
          <w:sz w:val="24"/>
          <w:szCs w:val="24"/>
        </w:rPr>
        <w:t>3.1.1.</w:t>
      </w:r>
      <w:r w:rsidR="00F7507E">
        <w:t xml:space="preserve"> </w:t>
      </w:r>
      <w:r w:rsidR="00F7507E" w:rsidRPr="004E6966">
        <w:rPr>
          <w:rFonts w:ascii="Times New Roman" w:hAnsi="Times New Roman"/>
          <w:sz w:val="24"/>
          <w:szCs w:val="24"/>
        </w:rPr>
        <w:t xml:space="preserve">Место нахождения Администрации: ул. </w:t>
      </w:r>
      <w:r w:rsidR="00F7507E">
        <w:rPr>
          <w:rFonts w:ascii="Times New Roman" w:hAnsi="Times New Roman"/>
          <w:sz w:val="24"/>
          <w:szCs w:val="24"/>
        </w:rPr>
        <w:t>Совхозная</w:t>
      </w:r>
      <w:r w:rsidR="00F7507E" w:rsidRPr="004E6966">
        <w:rPr>
          <w:rFonts w:ascii="Times New Roman" w:hAnsi="Times New Roman"/>
          <w:sz w:val="24"/>
          <w:szCs w:val="24"/>
        </w:rPr>
        <w:t>, д.</w:t>
      </w:r>
      <w:r w:rsidR="00F7507E">
        <w:rPr>
          <w:rFonts w:ascii="Times New Roman" w:hAnsi="Times New Roman"/>
          <w:sz w:val="24"/>
          <w:szCs w:val="24"/>
        </w:rPr>
        <w:t>16</w:t>
      </w:r>
      <w:r w:rsidR="00F7507E" w:rsidRPr="004E6966">
        <w:rPr>
          <w:rFonts w:ascii="Times New Roman" w:hAnsi="Times New Roman"/>
          <w:sz w:val="24"/>
          <w:szCs w:val="24"/>
        </w:rPr>
        <w:t xml:space="preserve">, </w:t>
      </w:r>
      <w:r w:rsidR="00F7507E">
        <w:rPr>
          <w:rFonts w:ascii="Times New Roman" w:hAnsi="Times New Roman"/>
          <w:sz w:val="24"/>
          <w:szCs w:val="24"/>
        </w:rPr>
        <w:t>д</w:t>
      </w:r>
      <w:r w:rsidR="00F7507E" w:rsidRPr="004E6966">
        <w:rPr>
          <w:rFonts w:ascii="Times New Roman" w:hAnsi="Times New Roman"/>
          <w:sz w:val="24"/>
          <w:szCs w:val="24"/>
        </w:rPr>
        <w:t xml:space="preserve">. </w:t>
      </w:r>
      <w:r w:rsidR="00F7507E">
        <w:rPr>
          <w:rFonts w:ascii="Times New Roman" w:hAnsi="Times New Roman"/>
          <w:sz w:val="24"/>
          <w:szCs w:val="24"/>
        </w:rPr>
        <w:t>Шуньга</w:t>
      </w:r>
      <w:r w:rsidR="00F7507E" w:rsidRPr="004E6966">
        <w:rPr>
          <w:rFonts w:ascii="Times New Roman" w:hAnsi="Times New Roman"/>
          <w:sz w:val="24"/>
          <w:szCs w:val="24"/>
        </w:rPr>
        <w:t xml:space="preserve">, </w:t>
      </w:r>
      <w:r w:rsidR="00F7507E">
        <w:rPr>
          <w:rFonts w:ascii="Times New Roman" w:hAnsi="Times New Roman"/>
          <w:sz w:val="24"/>
          <w:szCs w:val="24"/>
        </w:rPr>
        <w:t>Медвежьегор</w:t>
      </w:r>
      <w:r w:rsidR="00F7507E" w:rsidRPr="004E6966">
        <w:rPr>
          <w:rFonts w:ascii="Times New Roman" w:hAnsi="Times New Roman"/>
          <w:sz w:val="24"/>
          <w:szCs w:val="24"/>
        </w:rPr>
        <w:t>ский район, Республика Карелия, 18</w:t>
      </w:r>
      <w:r w:rsidR="00F7507E">
        <w:rPr>
          <w:rFonts w:ascii="Times New Roman" w:hAnsi="Times New Roman"/>
          <w:sz w:val="24"/>
          <w:szCs w:val="24"/>
        </w:rPr>
        <w:t>6304</w:t>
      </w:r>
    </w:p>
    <w:p w:rsidR="00F7507E" w:rsidRPr="004E6966" w:rsidRDefault="00F7507E" w:rsidP="00F7507E">
      <w:pPr>
        <w:pStyle w:val="HTML"/>
        <w:spacing w:line="240" w:lineRule="atLeast"/>
        <w:ind w:firstLine="426"/>
        <w:rPr>
          <w:rFonts w:ascii="Times New Roman" w:hAnsi="Times New Roman"/>
          <w:sz w:val="24"/>
          <w:szCs w:val="24"/>
        </w:rPr>
      </w:pPr>
      <w:r w:rsidRPr="004E6966">
        <w:rPr>
          <w:rFonts w:ascii="Times New Roman" w:hAnsi="Times New Roman"/>
          <w:sz w:val="24"/>
          <w:szCs w:val="24"/>
        </w:rPr>
        <w:t>Контактные телефоны:  тел/факс(814</w:t>
      </w:r>
      <w:r>
        <w:rPr>
          <w:rFonts w:ascii="Times New Roman" w:hAnsi="Times New Roman"/>
          <w:sz w:val="24"/>
          <w:szCs w:val="24"/>
        </w:rPr>
        <w:t>34)</w:t>
      </w:r>
      <w:r w:rsidRPr="004E696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-35-34</w:t>
      </w:r>
    </w:p>
    <w:p w:rsidR="00F7507E" w:rsidRDefault="00F7507E" w:rsidP="00F7507E">
      <w:pPr>
        <w:pStyle w:val="HTML"/>
        <w:spacing w:line="240" w:lineRule="atLeast"/>
        <w:ind w:firstLine="426"/>
        <w:rPr>
          <w:rFonts w:ascii="Times New Roman" w:hAnsi="Times New Roman"/>
          <w:iCs/>
          <w:sz w:val="24"/>
          <w:szCs w:val="24"/>
        </w:rPr>
      </w:pPr>
      <w:r w:rsidRPr="004E6966">
        <w:rPr>
          <w:rFonts w:ascii="Times New Roman" w:hAnsi="Times New Roman"/>
          <w:sz w:val="24"/>
          <w:szCs w:val="24"/>
        </w:rPr>
        <w:t xml:space="preserve">Электронный адрес: </w:t>
      </w:r>
      <w:hyperlink r:id="rId10" w:history="1">
        <w:r w:rsidRPr="00145182">
          <w:rPr>
            <w:rStyle w:val="a3"/>
            <w:rFonts w:ascii="Times New Roman" w:hAnsi="Times New Roman"/>
            <w:iCs/>
            <w:sz w:val="24"/>
            <w:szCs w:val="24"/>
          </w:rPr>
          <w:t>adminshunga@mail.ru</w:t>
        </w:r>
      </w:hyperlink>
    </w:p>
    <w:p w:rsidR="00F7507E" w:rsidRDefault="00F7507E" w:rsidP="00F7507E">
      <w:pPr>
        <w:pStyle w:val="HTML"/>
        <w:spacing w:line="240" w:lineRule="atLeast"/>
        <w:ind w:firstLine="426"/>
        <w:rPr>
          <w:rFonts w:ascii="Times New Roman" w:hAnsi="Times New Roman"/>
          <w:sz w:val="24"/>
          <w:szCs w:val="24"/>
        </w:rPr>
      </w:pPr>
      <w:r w:rsidRPr="004E6966">
        <w:rPr>
          <w:rFonts w:ascii="Times New Roman" w:hAnsi="Times New Roman"/>
          <w:sz w:val="24"/>
          <w:szCs w:val="24"/>
        </w:rPr>
        <w:t xml:space="preserve">Сайт Администрации:  </w:t>
      </w:r>
      <w:hyperlink r:id="rId11" w:history="1">
        <w:r w:rsidRPr="00145182">
          <w:rPr>
            <w:rStyle w:val="a3"/>
            <w:rFonts w:ascii="Times New Roman" w:hAnsi="Times New Roman"/>
            <w:sz w:val="24"/>
            <w:szCs w:val="24"/>
          </w:rPr>
          <w:t>http://adm-shunga.ru/</w:t>
        </w:r>
      </w:hyperlink>
    </w:p>
    <w:p w:rsidR="00F7507E" w:rsidRDefault="00F7507E" w:rsidP="00F7507E">
      <w:pPr>
        <w:shd w:val="clear" w:color="auto" w:fill="FFFFFF"/>
        <w:tabs>
          <w:tab w:val="left" w:pos="993"/>
        </w:tabs>
        <w:jc w:val="center"/>
      </w:pPr>
    </w:p>
    <w:p w:rsidR="00F7507E" w:rsidRPr="00691038" w:rsidRDefault="00F7507E" w:rsidP="00F7507E">
      <w:pPr>
        <w:shd w:val="clear" w:color="auto" w:fill="FFFFFF"/>
        <w:tabs>
          <w:tab w:val="left" w:pos="993"/>
        </w:tabs>
        <w:jc w:val="center"/>
      </w:pPr>
      <w:r w:rsidRPr="00691038">
        <w:t>Режим работы</w:t>
      </w:r>
    </w:p>
    <w:p w:rsidR="00F7507E" w:rsidRPr="00691038" w:rsidRDefault="00F7507E" w:rsidP="00F7507E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b/>
        </w:rPr>
      </w:pPr>
      <w:r w:rsidRPr="00691038">
        <w:rPr>
          <w:b/>
        </w:rPr>
        <w:t>Понедельник-четверг 8-30 до 17-00, обед 13-00 до 14-00</w:t>
      </w:r>
    </w:p>
    <w:p w:rsidR="00F7507E" w:rsidRPr="00691038" w:rsidRDefault="00F7507E" w:rsidP="00F7507E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b/>
        </w:rPr>
      </w:pPr>
      <w:r w:rsidRPr="00691038">
        <w:rPr>
          <w:b/>
        </w:rPr>
        <w:t>Пятница с 8-30 до 15-30, обед 13-00 до 14-00</w:t>
      </w:r>
    </w:p>
    <w:p w:rsidR="00F7507E" w:rsidRDefault="00F7507E" w:rsidP="00F7507E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b/>
        </w:rPr>
      </w:pPr>
      <w:r w:rsidRPr="00691038">
        <w:rPr>
          <w:b/>
        </w:rPr>
        <w:t>Суббота, воскресенье</w:t>
      </w:r>
      <w:r w:rsidRPr="00691038">
        <w:rPr>
          <w:b/>
        </w:rPr>
        <w:tab/>
        <w:t>Выходные дни</w:t>
      </w:r>
    </w:p>
    <w:p w:rsidR="00F7507E" w:rsidRPr="004E6966" w:rsidRDefault="004C7365" w:rsidP="0004730B">
      <w:pPr>
        <w:pStyle w:val="HTML"/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F7507E">
        <w:rPr>
          <w:rFonts w:ascii="Times New Roman" w:hAnsi="Times New Roman"/>
          <w:sz w:val="24"/>
          <w:szCs w:val="24"/>
        </w:rPr>
        <w:t>3.1.2.</w:t>
      </w:r>
      <w:r>
        <w:t xml:space="preserve"> </w:t>
      </w:r>
      <w:r w:rsidR="00F7507E" w:rsidRPr="004E6966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осуществляется в виде индивидуального и публичного информирования.</w:t>
      </w:r>
    </w:p>
    <w:p w:rsidR="00F7507E" w:rsidRPr="004E6966" w:rsidRDefault="00F7507E" w:rsidP="0004730B">
      <w:pPr>
        <w:pStyle w:val="HTML"/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4E6966">
        <w:rPr>
          <w:rFonts w:ascii="Times New Roman" w:hAnsi="Times New Roman"/>
          <w:sz w:val="24"/>
          <w:szCs w:val="24"/>
        </w:rPr>
        <w:t>Индивидуальное информирование по вопросам предоставления муниципальной услуги осуществляется:</w:t>
      </w:r>
    </w:p>
    <w:p w:rsidR="00F7507E" w:rsidRPr="004E6966" w:rsidRDefault="00F7507E" w:rsidP="0004730B">
      <w:pPr>
        <w:pStyle w:val="HTML"/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4E6966">
        <w:rPr>
          <w:rFonts w:ascii="Times New Roman" w:hAnsi="Times New Roman"/>
          <w:sz w:val="24"/>
          <w:szCs w:val="24"/>
        </w:rPr>
        <w:t>непосредственно в помещении Администрации, а также помещении подведомственного учреждения, по телефону, по электронной почте, а также в письменном виде.</w:t>
      </w:r>
    </w:p>
    <w:p w:rsidR="00F7507E" w:rsidRPr="004E6966" w:rsidRDefault="00F7507E" w:rsidP="0004730B">
      <w:pPr>
        <w:spacing w:line="240" w:lineRule="atLeast"/>
        <w:ind w:firstLine="426"/>
        <w:jc w:val="both"/>
      </w:pPr>
      <w:r w:rsidRPr="004E6966">
        <w:t>Публичное информирование по вопросам предоставления муниципальной услуги о деятельности органов местного самоуправления осуществляется посредством размещения информации:</w:t>
      </w:r>
    </w:p>
    <w:p w:rsidR="00F7507E" w:rsidRPr="004E6966" w:rsidRDefault="00F7507E" w:rsidP="0004730B">
      <w:pPr>
        <w:spacing w:line="240" w:lineRule="atLeast"/>
        <w:ind w:firstLine="426"/>
        <w:jc w:val="both"/>
      </w:pPr>
      <w:r w:rsidRPr="004E6966">
        <w:t>на сайте Администрации,  на информационных стендах.</w:t>
      </w:r>
    </w:p>
    <w:p w:rsidR="00F7507E" w:rsidRPr="004E6966" w:rsidRDefault="00F7507E" w:rsidP="0004730B">
      <w:pPr>
        <w:spacing w:line="240" w:lineRule="atLeast"/>
        <w:ind w:firstLine="426"/>
        <w:jc w:val="both"/>
      </w:pPr>
      <w:r w:rsidRPr="004E6966">
        <w:t>Доступ к информации о деятельности органов местного самоуправления обеспечивается следующими способами:</w:t>
      </w:r>
    </w:p>
    <w:p w:rsidR="00F7507E" w:rsidRPr="004E6966" w:rsidRDefault="00F7507E" w:rsidP="0004730B">
      <w:pPr>
        <w:spacing w:line="240" w:lineRule="atLeast"/>
        <w:ind w:firstLine="426"/>
        <w:jc w:val="both"/>
      </w:pPr>
      <w:r w:rsidRPr="004E6966">
        <w:lastRenderedPageBreak/>
        <w:t>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F7507E" w:rsidRPr="004E6966" w:rsidRDefault="00F7507E" w:rsidP="0004730B">
      <w:pPr>
        <w:spacing w:line="240" w:lineRule="atLeast"/>
        <w:ind w:firstLine="426"/>
        <w:jc w:val="both"/>
      </w:pPr>
      <w:r w:rsidRPr="004E6966">
        <w:t>размещение органами местного самоуправления информации о своей деятельности в сети Интернет;</w:t>
      </w:r>
    </w:p>
    <w:p w:rsidR="00F7507E" w:rsidRPr="004E6966" w:rsidRDefault="00F7507E" w:rsidP="0004730B">
      <w:pPr>
        <w:spacing w:line="240" w:lineRule="atLeast"/>
        <w:ind w:firstLine="426"/>
        <w:jc w:val="both"/>
      </w:pPr>
      <w:r w:rsidRPr="004E6966">
        <w:t>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F7507E" w:rsidRPr="004E6966" w:rsidRDefault="00F7507E" w:rsidP="00F7507E">
      <w:pPr>
        <w:spacing w:line="240" w:lineRule="atLeast"/>
        <w:ind w:firstLine="426"/>
        <w:jc w:val="both"/>
      </w:pPr>
      <w:r w:rsidRPr="004E6966">
        <w:t>ознакомление пользователей информацией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F7507E" w:rsidRPr="004E6966" w:rsidRDefault="00F7507E" w:rsidP="00F7507E">
      <w:pPr>
        <w:spacing w:line="240" w:lineRule="atLeast"/>
        <w:ind w:firstLine="426"/>
        <w:jc w:val="both"/>
      </w:pPr>
      <w:r w:rsidRPr="004E6966">
        <w:t>присутствие граждан (физических лиц), в том числе представителей организаций (юридических лиц), общественных объединений, на заседаниях коллегиальных органов местного самоуправления;</w:t>
      </w:r>
    </w:p>
    <w:p w:rsidR="00F7507E" w:rsidRPr="004E6966" w:rsidRDefault="00F7507E" w:rsidP="00F7507E">
      <w:pPr>
        <w:spacing w:line="240" w:lineRule="atLeast"/>
        <w:ind w:firstLine="426"/>
        <w:jc w:val="both"/>
      </w:pPr>
      <w:r w:rsidRPr="004E6966">
        <w:t>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F7507E" w:rsidRPr="004E6966" w:rsidRDefault="00F7507E" w:rsidP="00F7507E">
      <w:pPr>
        <w:tabs>
          <w:tab w:val="left" w:pos="0"/>
          <w:tab w:val="left" w:pos="567"/>
        </w:tabs>
        <w:spacing w:line="240" w:lineRule="atLeast"/>
        <w:ind w:firstLine="426"/>
        <w:jc w:val="both"/>
      </w:pPr>
      <w:r w:rsidRPr="004E6966">
        <w:t xml:space="preserve">На официальном сайте Администрации </w:t>
      </w:r>
      <w:r>
        <w:t>Шуньгск</w:t>
      </w:r>
      <w:r w:rsidRPr="004E6966">
        <w:t>ого сельского поселения размещается:</w:t>
      </w:r>
    </w:p>
    <w:p w:rsidR="00F7507E" w:rsidRPr="004E6966" w:rsidRDefault="00F7507E" w:rsidP="00F7507E">
      <w:pPr>
        <w:tabs>
          <w:tab w:val="left" w:pos="0"/>
        </w:tabs>
        <w:spacing w:line="240" w:lineRule="atLeast"/>
        <w:ind w:firstLine="426"/>
        <w:jc w:val="both"/>
      </w:pPr>
      <w:r w:rsidRPr="004E6966">
        <w:t>полная версия текста Административного регламента;</w:t>
      </w:r>
    </w:p>
    <w:p w:rsidR="00F7507E" w:rsidRPr="004E6966" w:rsidRDefault="00F7507E" w:rsidP="00F7507E">
      <w:pPr>
        <w:tabs>
          <w:tab w:val="left" w:pos="0"/>
        </w:tabs>
        <w:spacing w:line="240" w:lineRule="atLeast"/>
        <w:ind w:firstLine="426"/>
        <w:jc w:val="both"/>
      </w:pPr>
      <w:r w:rsidRPr="004E6966">
        <w:t xml:space="preserve">блок-схема, установленная согласно </w:t>
      </w:r>
      <w:r w:rsidRPr="004D3412">
        <w:rPr>
          <w:b/>
        </w:rPr>
        <w:t>приложению №2</w:t>
      </w:r>
      <w:r w:rsidRPr="004E6966">
        <w:t xml:space="preserve"> к Административному регламенту;</w:t>
      </w:r>
    </w:p>
    <w:p w:rsidR="00F7507E" w:rsidRPr="004E6966" w:rsidRDefault="00F7507E" w:rsidP="00F7507E">
      <w:pPr>
        <w:tabs>
          <w:tab w:val="left" w:pos="0"/>
        </w:tabs>
        <w:spacing w:line="240" w:lineRule="atLeast"/>
        <w:ind w:firstLine="426"/>
      </w:pPr>
      <w:r w:rsidRPr="004E6966">
        <w:t xml:space="preserve">форма заявления на предоставление муниципальной услуги согласно </w:t>
      </w:r>
      <w:r w:rsidRPr="004D3412">
        <w:rPr>
          <w:b/>
        </w:rPr>
        <w:t>приложению №1</w:t>
      </w:r>
      <w:r w:rsidRPr="004E6966">
        <w:t xml:space="preserve"> к Административному регламенту. </w:t>
      </w:r>
      <w:r>
        <w:t xml:space="preserve">                                                                         </w:t>
      </w:r>
      <w:r w:rsidR="0004730B">
        <w:t xml:space="preserve">                 </w:t>
      </w:r>
      <w:r>
        <w:t xml:space="preserve"> </w:t>
      </w:r>
      <w:r w:rsidRPr="004E6966">
        <w:t>Информация, предоставляемая гражданам о</w:t>
      </w:r>
      <w:r>
        <w:t xml:space="preserve"> муниципальной услуге, является </w:t>
      </w:r>
      <w:r w:rsidRPr="004E6966">
        <w:t xml:space="preserve">открытой и общедоступной. </w:t>
      </w:r>
    </w:p>
    <w:p w:rsidR="00F7507E" w:rsidRPr="004E6966" w:rsidRDefault="00F7507E" w:rsidP="00F7507E">
      <w:pPr>
        <w:tabs>
          <w:tab w:val="left" w:pos="0"/>
        </w:tabs>
        <w:spacing w:line="240" w:lineRule="atLeast"/>
        <w:ind w:firstLine="426"/>
        <w:jc w:val="both"/>
        <w:rPr>
          <w:rFonts w:eastAsia="FreeSans"/>
        </w:rPr>
      </w:pPr>
      <w:r w:rsidRPr="004E6966">
        <w:tab/>
      </w:r>
      <w:r w:rsidRPr="004E6966">
        <w:rPr>
          <w:rFonts w:eastAsia="FreeSans"/>
        </w:rPr>
        <w:t>Основными требованиями к информированию являются:</w:t>
      </w:r>
    </w:p>
    <w:p w:rsidR="00F7507E" w:rsidRPr="004E6966" w:rsidRDefault="00F7507E" w:rsidP="00F7507E">
      <w:pPr>
        <w:tabs>
          <w:tab w:val="left" w:pos="0"/>
        </w:tabs>
        <w:spacing w:line="240" w:lineRule="atLeast"/>
        <w:ind w:firstLine="426"/>
        <w:jc w:val="both"/>
        <w:rPr>
          <w:rFonts w:eastAsia="FreeSans"/>
        </w:rPr>
      </w:pPr>
      <w:r w:rsidRPr="004E6966">
        <w:rPr>
          <w:rFonts w:eastAsia="FreeSans"/>
        </w:rPr>
        <w:t>достоверность и полнота информации;</w:t>
      </w:r>
    </w:p>
    <w:p w:rsidR="00F7507E" w:rsidRPr="004E6966" w:rsidRDefault="00F7507E" w:rsidP="00F7507E">
      <w:pPr>
        <w:tabs>
          <w:tab w:val="left" w:pos="0"/>
        </w:tabs>
        <w:spacing w:line="240" w:lineRule="atLeast"/>
        <w:ind w:firstLine="426"/>
        <w:jc w:val="both"/>
        <w:rPr>
          <w:rFonts w:eastAsia="FreeSans"/>
        </w:rPr>
      </w:pPr>
      <w:r w:rsidRPr="004E6966">
        <w:rPr>
          <w:rFonts w:eastAsia="FreeSans"/>
        </w:rPr>
        <w:t>соблюдение сроков и порядка предоставления информации о деятельности органов местного самоуправления;</w:t>
      </w:r>
    </w:p>
    <w:p w:rsidR="00F7507E" w:rsidRPr="004E6966" w:rsidRDefault="00F7507E" w:rsidP="00F7507E">
      <w:pPr>
        <w:tabs>
          <w:tab w:val="left" w:pos="0"/>
        </w:tabs>
        <w:spacing w:line="240" w:lineRule="atLeast"/>
        <w:ind w:firstLine="426"/>
        <w:jc w:val="both"/>
        <w:rPr>
          <w:rFonts w:eastAsia="FreeSans"/>
        </w:rPr>
      </w:pPr>
      <w:r w:rsidRPr="004E6966">
        <w:rPr>
          <w:rFonts w:eastAsia="FreeSans"/>
        </w:rPr>
        <w:t>четкость в изложении информации;</w:t>
      </w:r>
    </w:p>
    <w:p w:rsidR="00F7507E" w:rsidRPr="004E6966" w:rsidRDefault="00F7507E" w:rsidP="00F7507E">
      <w:pPr>
        <w:tabs>
          <w:tab w:val="left" w:pos="0"/>
        </w:tabs>
        <w:spacing w:line="240" w:lineRule="atLeast"/>
        <w:ind w:firstLine="426"/>
        <w:jc w:val="both"/>
        <w:rPr>
          <w:rFonts w:eastAsia="FreeSans"/>
        </w:rPr>
      </w:pPr>
      <w:r w:rsidRPr="004E6966">
        <w:rPr>
          <w:rFonts w:eastAsia="FreeSans"/>
        </w:rPr>
        <w:t>удобство и доступность получения информации.</w:t>
      </w:r>
    </w:p>
    <w:p w:rsidR="00F7507E" w:rsidRPr="004E6966" w:rsidRDefault="00F7507E" w:rsidP="00F7507E">
      <w:pPr>
        <w:tabs>
          <w:tab w:val="left" w:pos="0"/>
        </w:tabs>
        <w:spacing w:line="240" w:lineRule="atLeast"/>
        <w:ind w:firstLine="426"/>
        <w:jc w:val="both"/>
        <w:rPr>
          <w:rFonts w:eastAsia="FreeSans"/>
        </w:rPr>
      </w:pPr>
      <w:r w:rsidRPr="004E6966">
        <w:rPr>
          <w:rFonts w:eastAsia="FreeSans"/>
        </w:rPr>
        <w:tab/>
        <w:t>Информирование о деятельности органов местного самоуправления осуществляется в соответствии с ФЗ от 09.02.2009 № 8–ФЗ «Об обеспечении доступа к информации о деятельность государственных органов и органов местного самоуправления.</w:t>
      </w:r>
    </w:p>
    <w:p w:rsidR="004C7365" w:rsidRPr="00516566" w:rsidRDefault="004C7365" w:rsidP="004C7365">
      <w:pPr>
        <w:pStyle w:val="a5"/>
        <w:spacing w:line="240" w:lineRule="auto"/>
        <w:ind w:firstLine="0"/>
        <w:jc w:val="both"/>
        <w:rPr>
          <w:b w:val="0"/>
          <w:szCs w:val="24"/>
        </w:rPr>
      </w:pPr>
      <w:r w:rsidRPr="00516566">
        <w:rPr>
          <w:b w:val="0"/>
          <w:szCs w:val="24"/>
        </w:rPr>
        <w:t xml:space="preserve">       </w:t>
      </w:r>
      <w:r>
        <w:rPr>
          <w:b w:val="0"/>
          <w:szCs w:val="24"/>
        </w:rPr>
        <w:t xml:space="preserve">3.1.3. </w:t>
      </w:r>
      <w:r w:rsidRPr="00516566">
        <w:rPr>
          <w:b w:val="0"/>
          <w:szCs w:val="24"/>
        </w:rPr>
        <w:t>На информацион</w:t>
      </w:r>
      <w:r>
        <w:rPr>
          <w:b w:val="0"/>
          <w:szCs w:val="24"/>
        </w:rPr>
        <w:t xml:space="preserve">ном стенде по месту нахождения администрации </w:t>
      </w:r>
      <w:r w:rsidR="00F7507E">
        <w:rPr>
          <w:b w:val="0"/>
          <w:szCs w:val="24"/>
        </w:rPr>
        <w:t>Шуньгского сельского поселения</w:t>
      </w:r>
      <w:r w:rsidRPr="00516566">
        <w:rPr>
          <w:b w:val="0"/>
          <w:szCs w:val="24"/>
        </w:rPr>
        <w:t>, и на о</w:t>
      </w:r>
      <w:r>
        <w:rPr>
          <w:b w:val="0"/>
          <w:szCs w:val="24"/>
        </w:rPr>
        <w:t>фициальном сайте администрации м</w:t>
      </w:r>
      <w:r w:rsidRPr="00516566">
        <w:rPr>
          <w:b w:val="0"/>
          <w:szCs w:val="24"/>
        </w:rPr>
        <w:t xml:space="preserve">униципального образования </w:t>
      </w:r>
      <w:r w:rsidR="00F7507E">
        <w:rPr>
          <w:b w:val="0"/>
          <w:szCs w:val="24"/>
        </w:rPr>
        <w:t>Шуньгского сельского поселения</w:t>
      </w:r>
      <w:r w:rsidRPr="00516566">
        <w:rPr>
          <w:b w:val="0"/>
          <w:szCs w:val="24"/>
        </w:rPr>
        <w:t xml:space="preserve"> в сети Интернет размещается следующая информация:</w:t>
      </w:r>
    </w:p>
    <w:p w:rsidR="004C7365" w:rsidRPr="00516566" w:rsidRDefault="004C7365" w:rsidP="004C7365">
      <w:pPr>
        <w:pStyle w:val="a5"/>
        <w:spacing w:line="240" w:lineRule="auto"/>
        <w:ind w:firstLine="0"/>
        <w:jc w:val="both"/>
        <w:rPr>
          <w:b w:val="0"/>
          <w:szCs w:val="24"/>
        </w:rPr>
      </w:pPr>
      <w:r w:rsidRPr="00516566">
        <w:rPr>
          <w:b w:val="0"/>
          <w:szCs w:val="24"/>
        </w:rPr>
        <w:t xml:space="preserve">       </w:t>
      </w:r>
      <w:proofErr w:type="gramStart"/>
      <w:r>
        <w:rPr>
          <w:b w:val="0"/>
          <w:szCs w:val="24"/>
        </w:rPr>
        <w:t>-</w:t>
      </w:r>
      <w:r w:rsidRPr="00516566">
        <w:rPr>
          <w:b w:val="0"/>
          <w:szCs w:val="24"/>
        </w:rPr>
        <w:t>место нахождения, график работы, номера справочных телефонов, адреса официального сайта в сет</w:t>
      </w:r>
      <w:r>
        <w:rPr>
          <w:b w:val="0"/>
          <w:szCs w:val="24"/>
        </w:rPr>
        <w:t xml:space="preserve">и Интернет и электронной почты </w:t>
      </w:r>
      <w:r w:rsidR="00F7507E">
        <w:rPr>
          <w:b w:val="0"/>
          <w:szCs w:val="24"/>
        </w:rPr>
        <w:t>администрации Шуньгского сельского поселения</w:t>
      </w:r>
      <w:r w:rsidRPr="00516566">
        <w:rPr>
          <w:b w:val="0"/>
          <w:szCs w:val="24"/>
        </w:rPr>
        <w:t>.</w:t>
      </w:r>
      <w:proofErr w:type="gramEnd"/>
    </w:p>
    <w:p w:rsidR="004C7365" w:rsidRPr="00516566" w:rsidRDefault="004C7365" w:rsidP="004C7365">
      <w:pPr>
        <w:pStyle w:val="a5"/>
        <w:spacing w:line="240" w:lineRule="auto"/>
        <w:ind w:firstLine="0"/>
        <w:jc w:val="both"/>
        <w:rPr>
          <w:b w:val="0"/>
          <w:szCs w:val="24"/>
        </w:rPr>
      </w:pPr>
      <w:r w:rsidRPr="00516566">
        <w:rPr>
          <w:b w:val="0"/>
          <w:szCs w:val="24"/>
        </w:rPr>
        <w:t xml:space="preserve">       </w:t>
      </w:r>
      <w:r>
        <w:rPr>
          <w:b w:val="0"/>
          <w:szCs w:val="24"/>
        </w:rPr>
        <w:t>-</w:t>
      </w:r>
      <w:r w:rsidRPr="00516566">
        <w:rPr>
          <w:b w:val="0"/>
          <w:szCs w:val="24"/>
        </w:rPr>
        <w:t>извлечения из законов и иных нормативных правовых актов, содержащих нормы, регулирующие деятельность по предоставлению муниципальной услуги;</w:t>
      </w:r>
    </w:p>
    <w:p w:rsidR="004C7365" w:rsidRPr="00516566" w:rsidRDefault="004C7365" w:rsidP="004C7365">
      <w:pPr>
        <w:pStyle w:val="a5"/>
        <w:spacing w:line="240" w:lineRule="auto"/>
        <w:ind w:firstLine="0"/>
        <w:jc w:val="both"/>
        <w:rPr>
          <w:b w:val="0"/>
          <w:szCs w:val="24"/>
        </w:rPr>
      </w:pPr>
      <w:r w:rsidRPr="00516566">
        <w:rPr>
          <w:b w:val="0"/>
          <w:szCs w:val="24"/>
        </w:rPr>
        <w:t xml:space="preserve">      </w:t>
      </w:r>
      <w:r>
        <w:rPr>
          <w:b w:val="0"/>
          <w:szCs w:val="24"/>
        </w:rPr>
        <w:t>-текст настоящего административного р</w:t>
      </w:r>
      <w:r w:rsidRPr="00516566">
        <w:rPr>
          <w:b w:val="0"/>
          <w:szCs w:val="24"/>
        </w:rPr>
        <w:t>егламента (полная версия на официальном сайте в сети Интернет и извлечения на информационных стендах);</w:t>
      </w:r>
    </w:p>
    <w:p w:rsidR="004C7365" w:rsidRPr="000E0A4E" w:rsidRDefault="004C7365" w:rsidP="004C7365">
      <w:pPr>
        <w:pStyle w:val="a5"/>
        <w:spacing w:line="240" w:lineRule="auto"/>
        <w:ind w:firstLine="0"/>
        <w:jc w:val="both"/>
        <w:rPr>
          <w:b w:val="0"/>
          <w:szCs w:val="24"/>
        </w:rPr>
      </w:pPr>
      <w:r w:rsidRPr="00516566">
        <w:rPr>
          <w:b w:val="0"/>
          <w:szCs w:val="24"/>
        </w:rPr>
        <w:t xml:space="preserve">   </w:t>
      </w:r>
      <w:r>
        <w:rPr>
          <w:b w:val="0"/>
          <w:szCs w:val="24"/>
        </w:rPr>
        <w:t>-</w:t>
      </w:r>
      <w:r w:rsidRPr="00516566">
        <w:rPr>
          <w:b w:val="0"/>
          <w:szCs w:val="24"/>
        </w:rPr>
        <w:t xml:space="preserve">образец </w:t>
      </w:r>
      <w:r>
        <w:rPr>
          <w:b w:val="0"/>
          <w:szCs w:val="24"/>
        </w:rPr>
        <w:t>заявления об утверждении схемы расположения</w:t>
      </w:r>
      <w:r w:rsidRPr="00516566">
        <w:rPr>
          <w:b w:val="0"/>
          <w:szCs w:val="24"/>
        </w:rPr>
        <w:t xml:space="preserve"> земельного участка согласно </w:t>
      </w:r>
      <w:r w:rsidRPr="00321A84">
        <w:rPr>
          <w:szCs w:val="24"/>
        </w:rPr>
        <w:t xml:space="preserve">Приложению </w:t>
      </w:r>
      <w:r w:rsidR="004D3412">
        <w:rPr>
          <w:szCs w:val="24"/>
        </w:rPr>
        <w:t>1</w:t>
      </w:r>
      <w:r>
        <w:rPr>
          <w:b w:val="0"/>
          <w:szCs w:val="24"/>
        </w:rPr>
        <w:t xml:space="preserve"> к а</w:t>
      </w:r>
      <w:r w:rsidRPr="00516566">
        <w:rPr>
          <w:b w:val="0"/>
          <w:szCs w:val="24"/>
        </w:rPr>
        <w:t xml:space="preserve">дминистративному регламенту </w:t>
      </w:r>
      <w:r w:rsidRPr="000E0A4E">
        <w:rPr>
          <w:b w:val="0"/>
          <w:szCs w:val="24"/>
        </w:rPr>
        <w:t>и перечень документов, которые необходимо приложить к указанному заявлению;</w:t>
      </w:r>
    </w:p>
    <w:p w:rsidR="004C7365" w:rsidRPr="00516566" w:rsidRDefault="004C7365" w:rsidP="004C7365">
      <w:pPr>
        <w:pStyle w:val="a5"/>
        <w:spacing w:line="240" w:lineRule="auto"/>
        <w:ind w:firstLine="0"/>
        <w:jc w:val="both"/>
        <w:rPr>
          <w:b w:val="0"/>
          <w:szCs w:val="24"/>
        </w:rPr>
      </w:pPr>
      <w:r w:rsidRPr="00516566">
        <w:rPr>
          <w:b w:val="0"/>
          <w:szCs w:val="24"/>
        </w:rPr>
        <w:t xml:space="preserve">   </w:t>
      </w:r>
      <w:r>
        <w:rPr>
          <w:b w:val="0"/>
          <w:szCs w:val="24"/>
        </w:rPr>
        <w:t>-</w:t>
      </w:r>
      <w:r w:rsidRPr="00516566">
        <w:rPr>
          <w:b w:val="0"/>
          <w:szCs w:val="24"/>
        </w:rPr>
        <w:t xml:space="preserve">порядок предоставления муниципальной  услуги в виде блок-схемы </w:t>
      </w:r>
      <w:r w:rsidRPr="00321A84">
        <w:rPr>
          <w:szCs w:val="24"/>
        </w:rPr>
        <w:t xml:space="preserve">Приложение </w:t>
      </w:r>
      <w:r w:rsidR="004D3412">
        <w:rPr>
          <w:szCs w:val="24"/>
        </w:rPr>
        <w:t>2</w:t>
      </w:r>
      <w:r>
        <w:rPr>
          <w:b w:val="0"/>
          <w:szCs w:val="24"/>
        </w:rPr>
        <w:t xml:space="preserve"> к а</w:t>
      </w:r>
      <w:r w:rsidRPr="00516566">
        <w:rPr>
          <w:b w:val="0"/>
          <w:szCs w:val="24"/>
        </w:rPr>
        <w:t>дминистративному регламенту;</w:t>
      </w:r>
    </w:p>
    <w:p w:rsidR="004C7365" w:rsidRPr="00516566" w:rsidRDefault="004C7365" w:rsidP="004C7365">
      <w:pPr>
        <w:pStyle w:val="a5"/>
        <w:spacing w:line="240" w:lineRule="auto"/>
        <w:ind w:firstLine="0"/>
        <w:jc w:val="both"/>
        <w:rPr>
          <w:b w:val="0"/>
          <w:szCs w:val="24"/>
        </w:rPr>
      </w:pPr>
      <w:r w:rsidRPr="00516566">
        <w:rPr>
          <w:b w:val="0"/>
          <w:szCs w:val="24"/>
        </w:rPr>
        <w:t xml:space="preserve">       </w:t>
      </w:r>
      <w:r>
        <w:rPr>
          <w:b w:val="0"/>
          <w:szCs w:val="24"/>
        </w:rPr>
        <w:t xml:space="preserve">3.1.4. </w:t>
      </w:r>
      <w:r w:rsidRPr="00516566">
        <w:rPr>
          <w:b w:val="0"/>
          <w:szCs w:val="24"/>
        </w:rPr>
        <w:t>Тексты материалов печатаются удобным для чтения шрифтом (размером не менее 14), без исправлений, наиболее важные места выделяются другим шрифтом.</w:t>
      </w:r>
    </w:p>
    <w:p w:rsidR="004C7365" w:rsidRPr="00516566" w:rsidRDefault="004C7365" w:rsidP="004C7365">
      <w:pPr>
        <w:pStyle w:val="a5"/>
        <w:spacing w:line="240" w:lineRule="auto"/>
        <w:ind w:firstLine="0"/>
        <w:jc w:val="both"/>
        <w:rPr>
          <w:b w:val="0"/>
          <w:szCs w:val="24"/>
        </w:rPr>
      </w:pPr>
      <w:r w:rsidRPr="00516566">
        <w:rPr>
          <w:b w:val="0"/>
          <w:szCs w:val="24"/>
        </w:rPr>
        <w:t xml:space="preserve">       </w:t>
      </w:r>
      <w:r>
        <w:rPr>
          <w:b w:val="0"/>
          <w:szCs w:val="24"/>
        </w:rPr>
        <w:t xml:space="preserve">3.1.5. </w:t>
      </w:r>
      <w:r w:rsidRPr="00516566">
        <w:rPr>
          <w:b w:val="0"/>
          <w:szCs w:val="24"/>
        </w:rPr>
        <w:t>При ответах на телефонные звонки и устные обращения, должностные лица подробно и в вежливой (корректной) форме информируют обратившихся по интересующим их вопросам.</w:t>
      </w:r>
    </w:p>
    <w:p w:rsidR="004C7365" w:rsidRPr="00516566" w:rsidRDefault="004C7365" w:rsidP="004C7365">
      <w:pPr>
        <w:pStyle w:val="a5"/>
        <w:spacing w:line="240" w:lineRule="auto"/>
        <w:ind w:firstLine="0"/>
        <w:jc w:val="both"/>
        <w:rPr>
          <w:b w:val="0"/>
          <w:szCs w:val="24"/>
        </w:rPr>
      </w:pPr>
      <w:r w:rsidRPr="00516566">
        <w:rPr>
          <w:b w:val="0"/>
          <w:szCs w:val="24"/>
        </w:rPr>
        <w:t xml:space="preserve">       </w:t>
      </w:r>
      <w:r>
        <w:rPr>
          <w:b w:val="0"/>
          <w:szCs w:val="24"/>
        </w:rPr>
        <w:t xml:space="preserve">3.1.6. </w:t>
      </w:r>
      <w:r w:rsidRPr="00516566">
        <w:rPr>
          <w:b w:val="0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принявшего телефонный звонок.</w:t>
      </w:r>
    </w:p>
    <w:p w:rsidR="004C7365" w:rsidRPr="00516566" w:rsidRDefault="004C7365" w:rsidP="004C7365">
      <w:pPr>
        <w:pStyle w:val="a5"/>
        <w:spacing w:line="240" w:lineRule="auto"/>
        <w:ind w:firstLine="0"/>
        <w:jc w:val="both"/>
        <w:rPr>
          <w:b w:val="0"/>
          <w:szCs w:val="24"/>
        </w:rPr>
      </w:pPr>
      <w:r w:rsidRPr="00516566">
        <w:rPr>
          <w:b w:val="0"/>
          <w:szCs w:val="24"/>
        </w:rPr>
        <w:t xml:space="preserve">        </w:t>
      </w:r>
      <w:r>
        <w:rPr>
          <w:b w:val="0"/>
          <w:szCs w:val="24"/>
        </w:rPr>
        <w:t xml:space="preserve">3.1.7. </w:t>
      </w:r>
      <w:r w:rsidRPr="00516566">
        <w:rPr>
          <w:b w:val="0"/>
          <w:szCs w:val="24"/>
        </w:rPr>
        <w:t>В случае</w:t>
      </w:r>
      <w:proofErr w:type="gramStart"/>
      <w:r w:rsidRPr="00516566">
        <w:rPr>
          <w:b w:val="0"/>
          <w:szCs w:val="24"/>
        </w:rPr>
        <w:t>,</w:t>
      </w:r>
      <w:proofErr w:type="gramEnd"/>
      <w:r w:rsidRPr="00516566">
        <w:rPr>
          <w:b w:val="0"/>
          <w:szCs w:val="24"/>
        </w:rPr>
        <w:t xml:space="preserve"> если должностное лицо, принявшее звонок, не может самостоятельно ответить на поставленные вопросы, телефонный звонок должен быть переадресован (переведен) </w:t>
      </w:r>
      <w:r w:rsidRPr="00516566">
        <w:rPr>
          <w:b w:val="0"/>
          <w:szCs w:val="24"/>
        </w:rPr>
        <w:lastRenderedPageBreak/>
        <w:t>на другое должностное лицо или же обратившемуся гражданину должен быть сообщен телефонный номер, по которому можно получить необходимую информацию.</w:t>
      </w:r>
    </w:p>
    <w:p w:rsidR="004C7365" w:rsidRPr="00516566" w:rsidRDefault="004C7365" w:rsidP="004C7365">
      <w:pPr>
        <w:pStyle w:val="a5"/>
        <w:spacing w:line="240" w:lineRule="auto"/>
        <w:ind w:firstLine="0"/>
        <w:jc w:val="both"/>
        <w:rPr>
          <w:b w:val="0"/>
          <w:szCs w:val="24"/>
        </w:rPr>
      </w:pPr>
      <w:r w:rsidRPr="00516566">
        <w:rPr>
          <w:b w:val="0"/>
          <w:szCs w:val="24"/>
        </w:rPr>
        <w:t xml:space="preserve">        </w:t>
      </w:r>
      <w:r>
        <w:rPr>
          <w:b w:val="0"/>
          <w:szCs w:val="24"/>
        </w:rPr>
        <w:t xml:space="preserve">3.1.8. </w:t>
      </w:r>
      <w:r w:rsidRPr="00516566">
        <w:rPr>
          <w:b w:val="0"/>
          <w:szCs w:val="24"/>
        </w:rPr>
        <w:t>Ответы на письменные обращения направляются на бланке</w:t>
      </w:r>
      <w:r>
        <w:rPr>
          <w:b w:val="0"/>
          <w:szCs w:val="24"/>
        </w:rPr>
        <w:t xml:space="preserve"> администрации за подписью г</w:t>
      </w:r>
      <w:r w:rsidRPr="00516566">
        <w:rPr>
          <w:b w:val="0"/>
          <w:szCs w:val="24"/>
        </w:rPr>
        <w:t xml:space="preserve">лавы </w:t>
      </w:r>
      <w:r w:rsidR="00F7507E">
        <w:rPr>
          <w:b w:val="0"/>
          <w:szCs w:val="24"/>
        </w:rPr>
        <w:t>Шуньгского сельского</w:t>
      </w:r>
      <w:r>
        <w:rPr>
          <w:b w:val="0"/>
          <w:szCs w:val="24"/>
        </w:rPr>
        <w:t xml:space="preserve"> поселения (далее – г</w:t>
      </w:r>
      <w:r w:rsidRPr="00516566">
        <w:rPr>
          <w:b w:val="0"/>
          <w:szCs w:val="24"/>
        </w:rPr>
        <w:t>лава</w:t>
      </w:r>
      <w:r>
        <w:rPr>
          <w:b w:val="0"/>
          <w:szCs w:val="24"/>
        </w:rPr>
        <w:t xml:space="preserve"> </w:t>
      </w:r>
      <w:r w:rsidR="00F7507E">
        <w:rPr>
          <w:b w:val="0"/>
          <w:szCs w:val="24"/>
        </w:rPr>
        <w:t>ШС</w:t>
      </w:r>
      <w:r>
        <w:rPr>
          <w:b w:val="0"/>
          <w:szCs w:val="24"/>
        </w:rPr>
        <w:t>П</w:t>
      </w:r>
      <w:r w:rsidRPr="00516566">
        <w:rPr>
          <w:b w:val="0"/>
          <w:szCs w:val="24"/>
        </w:rPr>
        <w:t>) или лица, его замещающего, и должны содержать ответы на поставленные вопросы, а также фамилию, имя, отчество и номер телефона исполнителя.</w:t>
      </w:r>
    </w:p>
    <w:p w:rsidR="004C7365" w:rsidRPr="00516566" w:rsidRDefault="004C7365" w:rsidP="004C7365">
      <w:pPr>
        <w:pStyle w:val="a5"/>
        <w:spacing w:line="240" w:lineRule="auto"/>
        <w:ind w:firstLine="0"/>
        <w:jc w:val="both"/>
        <w:rPr>
          <w:b w:val="0"/>
          <w:szCs w:val="24"/>
        </w:rPr>
      </w:pPr>
      <w:r w:rsidRPr="00516566">
        <w:rPr>
          <w:b w:val="0"/>
          <w:szCs w:val="24"/>
        </w:rPr>
        <w:t xml:space="preserve">        </w:t>
      </w:r>
      <w:r>
        <w:rPr>
          <w:b w:val="0"/>
          <w:szCs w:val="24"/>
        </w:rPr>
        <w:t xml:space="preserve">3.1.9. </w:t>
      </w:r>
      <w:r w:rsidRPr="00516566">
        <w:rPr>
          <w:b w:val="0"/>
          <w:szCs w:val="24"/>
        </w:rPr>
        <w:t xml:space="preserve">Ответ направляется заявителю в течение 30 дней со дня </w:t>
      </w:r>
      <w:r w:rsidRPr="00AF283D">
        <w:rPr>
          <w:b w:val="0"/>
          <w:szCs w:val="24"/>
        </w:rPr>
        <w:t>регистрации</w:t>
      </w:r>
      <w:r>
        <w:rPr>
          <w:rFonts w:ascii="Tahoma" w:hAnsi="Tahoma" w:cs="Tahoma"/>
          <w:sz w:val="19"/>
          <w:szCs w:val="19"/>
        </w:rPr>
        <w:t xml:space="preserve"> </w:t>
      </w:r>
      <w:r>
        <w:rPr>
          <w:b w:val="0"/>
          <w:szCs w:val="24"/>
        </w:rPr>
        <w:t xml:space="preserve">письменного обращения письмом, электронной почтой, факсом – в зависимости от способа обращения или способа доставки. </w:t>
      </w:r>
    </w:p>
    <w:p w:rsidR="004C7365" w:rsidRPr="00516566" w:rsidRDefault="004C7365" w:rsidP="004C7365">
      <w:pPr>
        <w:pStyle w:val="a5"/>
        <w:spacing w:line="240" w:lineRule="auto"/>
        <w:ind w:firstLine="0"/>
        <w:jc w:val="both"/>
        <w:rPr>
          <w:b w:val="0"/>
          <w:szCs w:val="24"/>
        </w:rPr>
      </w:pPr>
      <w:r w:rsidRPr="00516566">
        <w:rPr>
          <w:b w:val="0"/>
          <w:szCs w:val="24"/>
        </w:rPr>
        <w:t xml:space="preserve">        </w:t>
      </w:r>
      <w:r>
        <w:rPr>
          <w:b w:val="0"/>
          <w:szCs w:val="24"/>
        </w:rPr>
        <w:t xml:space="preserve">3.1.10. </w:t>
      </w:r>
      <w:r w:rsidRPr="00516566">
        <w:rPr>
          <w:b w:val="0"/>
          <w:szCs w:val="24"/>
        </w:rPr>
        <w:t xml:space="preserve">Ответы на обращения, полученные по электронной почте, даются в течение 30 дней со </w:t>
      </w:r>
      <w:r w:rsidRPr="00AF283D">
        <w:rPr>
          <w:b w:val="0"/>
          <w:szCs w:val="24"/>
        </w:rPr>
        <w:t>дня регистрации письменного</w:t>
      </w:r>
      <w:r>
        <w:rPr>
          <w:rFonts w:ascii="Tahoma" w:hAnsi="Tahoma" w:cs="Tahoma"/>
          <w:sz w:val="19"/>
          <w:szCs w:val="19"/>
        </w:rPr>
        <w:t xml:space="preserve"> </w:t>
      </w:r>
      <w:r w:rsidRPr="00516566">
        <w:rPr>
          <w:b w:val="0"/>
          <w:szCs w:val="24"/>
        </w:rPr>
        <w:t>обращения.</w:t>
      </w:r>
    </w:p>
    <w:p w:rsidR="004C7365" w:rsidRPr="00516566" w:rsidRDefault="004C7365" w:rsidP="004C7365">
      <w:pPr>
        <w:pStyle w:val="a5"/>
        <w:spacing w:line="240" w:lineRule="auto"/>
        <w:ind w:firstLine="0"/>
        <w:jc w:val="both"/>
        <w:rPr>
          <w:b w:val="0"/>
          <w:szCs w:val="24"/>
        </w:rPr>
      </w:pPr>
    </w:p>
    <w:p w:rsidR="004C7365" w:rsidRPr="00A05C2C" w:rsidRDefault="004C7365" w:rsidP="004C7365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Раздел </w:t>
      </w:r>
      <w:r w:rsidRPr="00516566">
        <w:rPr>
          <w:b/>
          <w:lang w:val="en-US"/>
        </w:rPr>
        <w:t>II</w:t>
      </w:r>
      <w:r w:rsidRPr="00516566">
        <w:rPr>
          <w:b/>
        </w:rPr>
        <w:t>. Стандарт предоставления муниципальной услуги.</w:t>
      </w:r>
    </w:p>
    <w:p w:rsidR="004C7365" w:rsidRPr="00516566" w:rsidRDefault="004C7365" w:rsidP="004C7365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1. </w:t>
      </w:r>
      <w:r w:rsidRPr="00516566">
        <w:rPr>
          <w:b/>
        </w:rPr>
        <w:t>Наименование муниципальной услуги</w:t>
      </w:r>
      <w:r>
        <w:rPr>
          <w:b/>
        </w:rPr>
        <w:t>:</w:t>
      </w:r>
    </w:p>
    <w:p w:rsidR="004C7365" w:rsidRPr="00516566" w:rsidRDefault="004C7365" w:rsidP="004C7365">
      <w:pPr>
        <w:autoSpaceDE w:val="0"/>
        <w:autoSpaceDN w:val="0"/>
        <w:adjustRightInd w:val="0"/>
        <w:ind w:firstLine="540"/>
        <w:jc w:val="both"/>
      </w:pPr>
      <w:r>
        <w:t>1.1</w:t>
      </w:r>
      <w:r w:rsidRPr="00516566">
        <w:t xml:space="preserve">. </w:t>
      </w:r>
      <w:r>
        <w:t>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  <w:r w:rsidRPr="00516566">
        <w:t xml:space="preserve"> (далее – муниципальная услуга).</w:t>
      </w:r>
    </w:p>
    <w:p w:rsidR="004C7365" w:rsidRPr="00516566" w:rsidRDefault="004C7365" w:rsidP="004C7365">
      <w:pPr>
        <w:autoSpaceDE w:val="0"/>
        <w:autoSpaceDN w:val="0"/>
        <w:adjustRightInd w:val="0"/>
        <w:ind w:firstLine="540"/>
        <w:jc w:val="both"/>
      </w:pPr>
    </w:p>
    <w:p w:rsidR="004C7365" w:rsidRPr="00516566" w:rsidRDefault="004C7365" w:rsidP="004C7365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2.</w:t>
      </w:r>
      <w:r w:rsidRPr="00516566">
        <w:rPr>
          <w:b/>
        </w:rPr>
        <w:t>Наименование органа</w:t>
      </w:r>
      <w:r>
        <w:rPr>
          <w:b/>
        </w:rPr>
        <w:t>,</w:t>
      </w:r>
      <w:r w:rsidRPr="00516566">
        <w:rPr>
          <w:b/>
        </w:rPr>
        <w:t xml:space="preserve"> предоставляющего муниципальную услугу.</w:t>
      </w:r>
    </w:p>
    <w:p w:rsidR="004C7365" w:rsidRDefault="004C7365" w:rsidP="004C7365">
      <w:pPr>
        <w:autoSpaceDE w:val="0"/>
        <w:autoSpaceDN w:val="0"/>
        <w:adjustRightInd w:val="0"/>
        <w:ind w:firstLine="540"/>
        <w:jc w:val="both"/>
      </w:pPr>
      <w:r>
        <w:t>2.1</w:t>
      </w:r>
      <w:r w:rsidRPr="00516566">
        <w:t xml:space="preserve">. Администрация муниципального образования </w:t>
      </w:r>
      <w:r w:rsidR="00F7507E">
        <w:t>Шуньгское сельское</w:t>
      </w:r>
      <w:r w:rsidRPr="00516566">
        <w:t xml:space="preserve"> поселение.</w:t>
      </w:r>
    </w:p>
    <w:p w:rsidR="004C7365" w:rsidRPr="00516566" w:rsidRDefault="004C7365" w:rsidP="004C7365">
      <w:pPr>
        <w:autoSpaceDE w:val="0"/>
        <w:autoSpaceDN w:val="0"/>
        <w:adjustRightInd w:val="0"/>
        <w:ind w:firstLine="540"/>
        <w:jc w:val="both"/>
      </w:pPr>
    </w:p>
    <w:p w:rsidR="004C7365" w:rsidRDefault="004C7365" w:rsidP="004C7365">
      <w:pPr>
        <w:jc w:val="center"/>
      </w:pPr>
      <w:r>
        <w:rPr>
          <w:b/>
        </w:rPr>
        <w:t>3</w:t>
      </w:r>
      <w:r w:rsidRPr="005740ED">
        <w:rPr>
          <w:b/>
        </w:rPr>
        <w:t>.</w:t>
      </w:r>
      <w:r>
        <w:rPr>
          <w:b/>
        </w:rPr>
        <w:t xml:space="preserve"> Результат</w:t>
      </w:r>
      <w:r w:rsidRPr="005740ED">
        <w:rPr>
          <w:b/>
        </w:rPr>
        <w:t xml:space="preserve"> предоставлен</w:t>
      </w:r>
      <w:r>
        <w:rPr>
          <w:b/>
        </w:rPr>
        <w:t>ия муниципальной услуги.</w:t>
      </w:r>
    </w:p>
    <w:p w:rsidR="004C7365" w:rsidRPr="005740ED" w:rsidRDefault="004C7365" w:rsidP="004C7365">
      <w:pPr>
        <w:pStyle w:val="a9"/>
        <w:widowControl w:val="0"/>
        <w:tabs>
          <w:tab w:val="left" w:pos="0"/>
        </w:tabs>
        <w:suppressAutoHyphens/>
        <w:spacing w:after="0" w:line="100" w:lineRule="atLeast"/>
        <w:jc w:val="both"/>
        <w:textAlignment w:val="baseline"/>
      </w:pPr>
      <w:r>
        <w:t xml:space="preserve">         3.1. П</w:t>
      </w:r>
      <w:r w:rsidRPr="005740ED">
        <w:t>ринятие решения о</w:t>
      </w:r>
      <w:r>
        <w:t>б утверждении схемы расположения земельного участка</w:t>
      </w:r>
      <w:r w:rsidRPr="005740ED">
        <w:t>;</w:t>
      </w:r>
    </w:p>
    <w:p w:rsidR="004C7365" w:rsidRPr="005740ED" w:rsidRDefault="004C7365" w:rsidP="004C7365">
      <w:pPr>
        <w:pStyle w:val="a9"/>
        <w:widowControl w:val="0"/>
        <w:tabs>
          <w:tab w:val="left" w:pos="0"/>
        </w:tabs>
        <w:suppressAutoHyphens/>
        <w:spacing w:after="0" w:line="100" w:lineRule="atLeast"/>
        <w:jc w:val="both"/>
        <w:textAlignment w:val="baseline"/>
      </w:pPr>
      <w:r>
        <w:t xml:space="preserve">         3.2</w:t>
      </w:r>
      <w:r w:rsidRPr="005740ED">
        <w:t xml:space="preserve"> </w:t>
      </w:r>
      <w:r>
        <w:t>П</w:t>
      </w:r>
      <w:r w:rsidRPr="005740ED">
        <w:t>ринятие реше</w:t>
      </w:r>
      <w:r>
        <w:t>ния об отказе в утверждении схемы расположения земельного участка</w:t>
      </w:r>
      <w:r w:rsidRPr="005740ED">
        <w:t>.</w:t>
      </w:r>
    </w:p>
    <w:p w:rsidR="004C7365" w:rsidRPr="00516566" w:rsidRDefault="004C7365" w:rsidP="004C7365">
      <w:pPr>
        <w:autoSpaceDE w:val="0"/>
        <w:autoSpaceDN w:val="0"/>
        <w:adjustRightInd w:val="0"/>
        <w:jc w:val="both"/>
      </w:pPr>
      <w:r w:rsidRPr="00516566">
        <w:t>.</w:t>
      </w:r>
    </w:p>
    <w:p w:rsidR="004C7365" w:rsidRPr="00516566" w:rsidRDefault="004C7365" w:rsidP="004C7365">
      <w:pPr>
        <w:autoSpaceDE w:val="0"/>
        <w:autoSpaceDN w:val="0"/>
        <w:adjustRightInd w:val="0"/>
        <w:jc w:val="both"/>
      </w:pPr>
    </w:p>
    <w:p w:rsidR="004C7365" w:rsidRPr="00A05C2C" w:rsidRDefault="004C7365" w:rsidP="004C7365">
      <w:pPr>
        <w:jc w:val="center"/>
        <w:rPr>
          <w:b/>
        </w:rPr>
      </w:pPr>
      <w:r>
        <w:rPr>
          <w:b/>
        </w:rPr>
        <w:t xml:space="preserve">4. </w:t>
      </w:r>
      <w:r w:rsidRPr="00516566">
        <w:rPr>
          <w:b/>
        </w:rPr>
        <w:t>Срок предоставления муниципальной услуги</w:t>
      </w:r>
      <w:r>
        <w:rPr>
          <w:b/>
        </w:rPr>
        <w:t>.</w:t>
      </w:r>
    </w:p>
    <w:p w:rsidR="004C7365" w:rsidRPr="00DB415A" w:rsidRDefault="004C7365" w:rsidP="004C7365">
      <w:pPr>
        <w:pStyle w:val="a9"/>
        <w:spacing w:after="0"/>
        <w:ind w:firstLine="709"/>
        <w:jc w:val="both"/>
      </w:pPr>
      <w:r>
        <w:t xml:space="preserve">4.1. </w:t>
      </w:r>
      <w:r w:rsidRPr="00DB415A">
        <w:t>Срок принятия решения о</w:t>
      </w:r>
      <w:r>
        <w:t xml:space="preserve">б утверждении схемы расположения земельного участка </w:t>
      </w:r>
      <w:r w:rsidRPr="00DB415A">
        <w:t xml:space="preserve">– </w:t>
      </w:r>
      <w:r>
        <w:t>30 дней</w:t>
      </w:r>
      <w:r w:rsidRPr="00DB415A">
        <w:t xml:space="preserve"> со дня поступления </w:t>
      </w:r>
      <w:r>
        <w:t>заявления</w:t>
      </w:r>
      <w:r w:rsidRPr="00DB415A">
        <w:t>.</w:t>
      </w:r>
    </w:p>
    <w:p w:rsidR="004C7365" w:rsidRDefault="004C7365" w:rsidP="004C7365">
      <w:pPr>
        <w:pStyle w:val="a9"/>
        <w:spacing w:after="0"/>
        <w:ind w:firstLine="709"/>
        <w:jc w:val="both"/>
      </w:pPr>
      <w:r>
        <w:t>4</w:t>
      </w:r>
      <w:r w:rsidRPr="005740ED">
        <w:t xml:space="preserve">.2. </w:t>
      </w:r>
      <w:r>
        <w:t xml:space="preserve">Срок принятия решения об отказе в утверждении схемы расположения </w:t>
      </w:r>
      <w:r w:rsidRPr="00DB415A">
        <w:t xml:space="preserve">земельного участка – </w:t>
      </w:r>
      <w:r>
        <w:t>30 дней</w:t>
      </w:r>
      <w:r w:rsidRPr="00DB415A">
        <w:t xml:space="preserve"> со дня поступления </w:t>
      </w:r>
      <w:r>
        <w:t>заявления</w:t>
      </w:r>
      <w:r w:rsidRPr="005740ED">
        <w:t>.</w:t>
      </w:r>
    </w:p>
    <w:p w:rsidR="004C7365" w:rsidRDefault="004C7365" w:rsidP="004C7365">
      <w:pPr>
        <w:pStyle w:val="a9"/>
        <w:spacing w:after="0"/>
        <w:ind w:firstLine="709"/>
        <w:jc w:val="both"/>
      </w:pPr>
      <w:r>
        <w:t>4.3. В случае формирования земельного участка для дальнейшего его предоставления по результатам аукциона по продаже земельного участка или аукциона на право заключения договора аренды земельного участка срок предоставления муниципальной услуги – не более двух месяцев</w:t>
      </w:r>
      <w:r w:rsidRPr="00FC28B9">
        <w:t xml:space="preserve"> </w:t>
      </w:r>
      <w:r w:rsidRPr="00DB415A">
        <w:t xml:space="preserve">со дня поступления </w:t>
      </w:r>
      <w:r>
        <w:t>заявления</w:t>
      </w:r>
      <w:r w:rsidRPr="00DB415A">
        <w:t>.</w:t>
      </w:r>
    </w:p>
    <w:p w:rsidR="004C7365" w:rsidRPr="00516566" w:rsidRDefault="004C7365" w:rsidP="004C7365">
      <w:pPr>
        <w:jc w:val="both"/>
      </w:pPr>
    </w:p>
    <w:p w:rsidR="004C7365" w:rsidRPr="00A05C2C" w:rsidRDefault="004C7365" w:rsidP="004C7365">
      <w:pPr>
        <w:jc w:val="center"/>
        <w:rPr>
          <w:b/>
        </w:rPr>
      </w:pPr>
      <w:r>
        <w:rPr>
          <w:b/>
        </w:rPr>
        <w:t xml:space="preserve">5. </w:t>
      </w:r>
      <w:r w:rsidRPr="00516566">
        <w:rPr>
          <w:b/>
        </w:rPr>
        <w:t>Перечень нормативных правовых актов, непосредственно регулирующих предоставление муниципальной услуги.</w:t>
      </w:r>
    </w:p>
    <w:p w:rsidR="004C7365" w:rsidRPr="00516566" w:rsidRDefault="004C7365" w:rsidP="004C7365">
      <w:pPr>
        <w:autoSpaceDE w:val="0"/>
        <w:autoSpaceDN w:val="0"/>
        <w:adjustRightInd w:val="0"/>
        <w:ind w:firstLine="540"/>
        <w:jc w:val="both"/>
      </w:pPr>
      <w:r>
        <w:t>5.1</w:t>
      </w:r>
      <w:r w:rsidRPr="00516566">
        <w:t xml:space="preserve">. Предоставление муниципальной услуги осуществляется в соответствии </w:t>
      </w:r>
      <w:proofErr w:type="gramStart"/>
      <w:r w:rsidRPr="00516566">
        <w:t>с</w:t>
      </w:r>
      <w:proofErr w:type="gramEnd"/>
      <w:r w:rsidRPr="00516566">
        <w:t>:</w:t>
      </w:r>
    </w:p>
    <w:p w:rsidR="004C7365" w:rsidRDefault="004C7365" w:rsidP="004C7365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516566">
        <w:t>-  Конститу</w:t>
      </w:r>
      <w:r>
        <w:t>цией Российской Федерации от 12.12.1993г.</w:t>
      </w:r>
      <w:r w:rsidRPr="00516566">
        <w:t xml:space="preserve">; </w:t>
      </w:r>
    </w:p>
    <w:p w:rsidR="004C7365" w:rsidRPr="00BE3583" w:rsidRDefault="004C7365" w:rsidP="004C7365">
      <w:pPr>
        <w:ind w:firstLine="709"/>
        <w:jc w:val="both"/>
      </w:pPr>
      <w:r w:rsidRPr="00BE3583">
        <w:t>- Гражданским кодексом Российской Федерации (часть первая) от 30.11.1994 г. № 51-ФЗ;</w:t>
      </w:r>
    </w:p>
    <w:p w:rsidR="004C7365" w:rsidRDefault="004C7365" w:rsidP="004C7365">
      <w:pPr>
        <w:ind w:firstLine="709"/>
        <w:jc w:val="both"/>
      </w:pPr>
      <w:r w:rsidRPr="00BE3583">
        <w:t>- Гражданским кодексом Российской Федерации (часть вторая) от 26.01.1996 г. № 14-ФЗ;</w:t>
      </w:r>
    </w:p>
    <w:p w:rsidR="004C7365" w:rsidRDefault="004C7365" w:rsidP="004C7365">
      <w:pPr>
        <w:ind w:firstLine="709"/>
        <w:jc w:val="both"/>
      </w:pPr>
      <w:r>
        <w:t>- Градостроительным кодексом Российской Федерации от 29.12.2004г. №190-ФЗ;</w:t>
      </w:r>
    </w:p>
    <w:p w:rsidR="004C7365" w:rsidRPr="00BE3583" w:rsidRDefault="004C7365" w:rsidP="004C7365">
      <w:pPr>
        <w:ind w:firstLine="709"/>
        <w:jc w:val="both"/>
      </w:pPr>
      <w:r>
        <w:t xml:space="preserve">- </w:t>
      </w:r>
      <w:r w:rsidRPr="00374A84">
        <w:t>Федеральным законом «О переводе земель или земельных участков из одной категории в другую» от 21.12.2004 № 172-ФЗ</w:t>
      </w:r>
      <w:r>
        <w:t>; </w:t>
      </w:r>
    </w:p>
    <w:p w:rsidR="004C7365" w:rsidRDefault="004C7365" w:rsidP="004C7365">
      <w:pPr>
        <w:ind w:firstLine="709"/>
        <w:jc w:val="both"/>
      </w:pPr>
      <w:r w:rsidRPr="00BE3583">
        <w:t>- Земельным кодексом Российской Федерации от 25.10.2001 г. № 136-ФЗ;</w:t>
      </w:r>
    </w:p>
    <w:p w:rsidR="004C7365" w:rsidRPr="00BE3583" w:rsidRDefault="004C7365" w:rsidP="004C7365">
      <w:pPr>
        <w:widowControl w:val="0"/>
        <w:autoSpaceDE w:val="0"/>
        <w:autoSpaceDN w:val="0"/>
        <w:adjustRightInd w:val="0"/>
        <w:ind w:firstLine="709"/>
        <w:jc w:val="both"/>
      </w:pPr>
      <w:r w:rsidRPr="00BE3583">
        <w:t>- Федеральным законом от 24.07.2007 г. № 221-ФЗ «О государственном кадастре недвижимости»;</w:t>
      </w:r>
    </w:p>
    <w:p w:rsidR="004C7365" w:rsidRDefault="004C7365" w:rsidP="004C7365">
      <w:pPr>
        <w:ind w:firstLine="709"/>
        <w:jc w:val="both"/>
      </w:pPr>
      <w:r w:rsidRPr="00BE3583">
        <w:t>- Федеральным законом от 25.10.2001 г. № 137-ФЗ «О введении в действие Земельного кодекса Российской Федерации»;</w:t>
      </w:r>
    </w:p>
    <w:p w:rsidR="002852C0" w:rsidRDefault="004C7365" w:rsidP="004C7365">
      <w:pPr>
        <w:ind w:firstLine="709"/>
        <w:jc w:val="both"/>
      </w:pPr>
      <w:r w:rsidRPr="00516566">
        <w:t>- Федеральным законом от  29.12.2004 № 191-ФЗ «О введении в действие Градостроительного кодекса Российской Федерации»</w:t>
      </w:r>
      <w:r>
        <w:t>;</w:t>
      </w:r>
    </w:p>
    <w:p w:rsidR="004C7365" w:rsidRPr="00836ED4" w:rsidRDefault="004C7365" w:rsidP="004C73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</w:t>
      </w:r>
      <w:r w:rsidRPr="00836ED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36ED4">
        <w:rPr>
          <w:rFonts w:ascii="Times New Roman" w:hAnsi="Times New Roman" w:cs="Times New Roman"/>
          <w:sz w:val="24"/>
          <w:szCs w:val="24"/>
        </w:rPr>
        <w:t xml:space="preserve"> от 21.07.1997 № 122-ФЗ «О государственной регистрации прав на недвижимое имущество и сделок с ним»;</w:t>
      </w:r>
    </w:p>
    <w:p w:rsidR="004C7365" w:rsidRPr="00BE3583" w:rsidRDefault="004C7365" w:rsidP="004C7365">
      <w:pPr>
        <w:ind w:firstLine="709"/>
        <w:jc w:val="both"/>
      </w:pPr>
      <w:r w:rsidRPr="00BE3583">
        <w:lastRenderedPageBreak/>
        <w:t>- Федеральным законом от 06.10.2003 г. № 131-ФЗ «Об общих принципах организации местного самоуправления в Российской Федерации»;</w:t>
      </w:r>
    </w:p>
    <w:p w:rsidR="004C7365" w:rsidRPr="00BE3583" w:rsidRDefault="004C7365" w:rsidP="004C7365">
      <w:pPr>
        <w:ind w:firstLine="709"/>
        <w:jc w:val="both"/>
      </w:pPr>
      <w:r w:rsidRPr="00BE3583">
        <w:t xml:space="preserve">- Федеральным законом от 02.05.2006 г. № 59-ФЗ «О порядке </w:t>
      </w:r>
      <w:proofErr w:type="gramStart"/>
      <w:r w:rsidRPr="00BE3583">
        <w:t>рассмотрения обращений граждан Российской Федерации</w:t>
      </w:r>
      <w:proofErr w:type="gramEnd"/>
      <w:r w:rsidRPr="00BE3583">
        <w:t>»;</w:t>
      </w:r>
    </w:p>
    <w:p w:rsidR="004C7365" w:rsidRDefault="004C7365" w:rsidP="004C7365">
      <w:pPr>
        <w:ind w:firstLine="709"/>
        <w:jc w:val="both"/>
      </w:pPr>
      <w:r w:rsidRPr="00BE3583">
        <w:t>- Федеральным законом от 27.07.2010 г. № 210-ФЗ «Об организации предоставления государственных и муниципальных услуг»;</w:t>
      </w:r>
    </w:p>
    <w:p w:rsidR="004C7365" w:rsidRPr="00BE3583" w:rsidRDefault="004C7365" w:rsidP="004C7365">
      <w:pPr>
        <w:ind w:firstLine="709"/>
        <w:jc w:val="both"/>
      </w:pPr>
      <w:proofErr w:type="gramStart"/>
      <w:r>
        <w:rPr>
          <w:bCs/>
        </w:rPr>
        <w:t xml:space="preserve">- </w:t>
      </w:r>
      <w:r w:rsidRPr="00836ED4">
        <w:rPr>
          <w:bCs/>
        </w:rPr>
        <w:t>Приказ</w:t>
      </w:r>
      <w:r>
        <w:rPr>
          <w:bCs/>
        </w:rPr>
        <w:t>ом</w:t>
      </w:r>
      <w:r w:rsidRPr="00836ED4">
        <w:t xml:space="preserve"> </w:t>
      </w:r>
      <w:r w:rsidRPr="00836ED4">
        <w:rPr>
          <w:bCs/>
        </w:rPr>
        <w:t>Министерства</w:t>
      </w:r>
      <w:r w:rsidRPr="00836ED4">
        <w:t xml:space="preserve"> </w:t>
      </w:r>
      <w:r w:rsidRPr="00836ED4">
        <w:rPr>
          <w:bCs/>
        </w:rPr>
        <w:t>экономического</w:t>
      </w:r>
      <w:r w:rsidRPr="00836ED4">
        <w:t xml:space="preserve"> </w:t>
      </w:r>
      <w:r w:rsidRPr="00836ED4">
        <w:rPr>
          <w:bCs/>
        </w:rPr>
        <w:t>развития</w:t>
      </w:r>
      <w:r w:rsidRPr="00836ED4">
        <w:t xml:space="preserve"> </w:t>
      </w:r>
      <w:r w:rsidRPr="00836ED4">
        <w:rPr>
          <w:bCs/>
        </w:rPr>
        <w:t>от</w:t>
      </w:r>
      <w:r w:rsidRPr="00836ED4">
        <w:t xml:space="preserve"> </w:t>
      </w:r>
      <w:r w:rsidRPr="00836ED4">
        <w:rPr>
          <w:bCs/>
        </w:rPr>
        <w:t>27</w:t>
      </w:r>
      <w:r>
        <w:t>.11.</w:t>
      </w:r>
      <w:r w:rsidRPr="00836ED4">
        <w:rPr>
          <w:bCs/>
        </w:rPr>
        <w:t>2014</w:t>
      </w:r>
      <w:r w:rsidRPr="00836ED4">
        <w:t xml:space="preserve"> г. N </w:t>
      </w:r>
      <w:r w:rsidRPr="00836ED4">
        <w:rPr>
          <w:bCs/>
        </w:rPr>
        <w:t>762</w:t>
      </w:r>
      <w:r>
        <w:rPr>
          <w:bCs/>
        </w:rPr>
        <w:t xml:space="preserve"> «Об утверждении требований подготовки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подготовки схемы расположения земельного участка или земельных участков территорий в форме электронного документа формы схемы расположения земельного участка или земельных участков на</w:t>
      </w:r>
      <w:proofErr w:type="gramEnd"/>
      <w:r>
        <w:rPr>
          <w:bCs/>
        </w:rPr>
        <w:t xml:space="preserve"> кадастровом плане территории </w:t>
      </w:r>
      <w:proofErr w:type="gramStart"/>
      <w:r>
        <w:rPr>
          <w:bCs/>
        </w:rPr>
        <w:t>подготовка</w:t>
      </w:r>
      <w:proofErr w:type="gramEnd"/>
      <w:r>
        <w:rPr>
          <w:bCs/>
        </w:rPr>
        <w:t xml:space="preserve"> которой осуществляется в форме документа на бумажном носителе»</w:t>
      </w:r>
      <w:r>
        <w:t>;</w:t>
      </w:r>
    </w:p>
    <w:p w:rsidR="004C7365" w:rsidRPr="00826A86" w:rsidRDefault="004C7365" w:rsidP="004C7365">
      <w:pPr>
        <w:ind w:firstLine="709"/>
        <w:jc w:val="both"/>
      </w:pPr>
      <w:r w:rsidRPr="00BE3583">
        <w:t>- </w:t>
      </w:r>
      <w:r w:rsidRPr="00826A86">
        <w:t xml:space="preserve">Уставом </w:t>
      </w:r>
      <w:r>
        <w:t xml:space="preserve"> Совета </w:t>
      </w:r>
      <w:r w:rsidR="002852C0">
        <w:t>Шуньгского сельского</w:t>
      </w:r>
      <w:r>
        <w:t xml:space="preserve"> поселения.</w:t>
      </w:r>
    </w:p>
    <w:p w:rsidR="004C7365" w:rsidRDefault="004C7365" w:rsidP="004C7365">
      <w:pPr>
        <w:autoSpaceDE w:val="0"/>
        <w:autoSpaceDN w:val="0"/>
        <w:adjustRightInd w:val="0"/>
        <w:rPr>
          <w:b/>
          <w:color w:val="000000"/>
        </w:rPr>
      </w:pPr>
    </w:p>
    <w:p w:rsidR="004C7365" w:rsidRPr="00516566" w:rsidRDefault="004C7365" w:rsidP="004C736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6. </w:t>
      </w:r>
      <w:r w:rsidRPr="00516566">
        <w:rPr>
          <w:b/>
          <w:color w:val="000000"/>
        </w:rPr>
        <w:t>Перечень документов, необходимых для предоставления муниципальной услуги</w:t>
      </w:r>
    </w:p>
    <w:p w:rsidR="004C7365" w:rsidRPr="00171450" w:rsidRDefault="004C7365" w:rsidP="004C7365">
      <w:pPr>
        <w:ind w:firstLine="540"/>
        <w:jc w:val="both"/>
      </w:pPr>
      <w:r>
        <w:t xml:space="preserve">6.1. Заявитель обращается </w:t>
      </w:r>
      <w:proofErr w:type="gramStart"/>
      <w:r>
        <w:t>в а</w:t>
      </w:r>
      <w:r w:rsidRPr="00171450">
        <w:t xml:space="preserve">дминистрацию с </w:t>
      </w:r>
      <w:r>
        <w:t>заявлением об утверждении схемы расположения</w:t>
      </w:r>
      <w:r w:rsidRPr="00171450">
        <w:t xml:space="preserve"> земельного участка по форме</w:t>
      </w:r>
      <w:proofErr w:type="gramEnd"/>
      <w:r w:rsidRPr="00171450">
        <w:t xml:space="preserve"> согласно </w:t>
      </w:r>
      <w:r>
        <w:rPr>
          <w:b/>
        </w:rPr>
        <w:t>П</w:t>
      </w:r>
      <w:r w:rsidRPr="00321A84">
        <w:rPr>
          <w:b/>
        </w:rPr>
        <w:t xml:space="preserve">риложению № </w:t>
      </w:r>
      <w:r w:rsidR="002852C0">
        <w:rPr>
          <w:b/>
        </w:rPr>
        <w:t>1</w:t>
      </w:r>
      <w:r>
        <w:t xml:space="preserve"> к настоящему а</w:t>
      </w:r>
      <w:r w:rsidRPr="00171450">
        <w:t>дминистративному регламенту.</w:t>
      </w:r>
    </w:p>
    <w:p w:rsidR="004C7365" w:rsidRPr="00171450" w:rsidRDefault="004C7365" w:rsidP="004C7365">
      <w:pPr>
        <w:ind w:firstLine="540"/>
        <w:jc w:val="both"/>
      </w:pPr>
      <w:r w:rsidRPr="00171450">
        <w:t>В указанном заявлении указываются:</w:t>
      </w:r>
    </w:p>
    <w:p w:rsidR="004C7365" w:rsidRPr="00171450" w:rsidRDefault="004C7365" w:rsidP="004C7365">
      <w:pPr>
        <w:ind w:firstLine="540"/>
        <w:jc w:val="both"/>
      </w:pPr>
      <w:r>
        <w:t>6.1.1.</w:t>
      </w:r>
      <w:r w:rsidRPr="00171450"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4C7365" w:rsidRPr="00171450" w:rsidRDefault="004C7365" w:rsidP="004C7365">
      <w:pPr>
        <w:ind w:firstLine="540"/>
        <w:jc w:val="both"/>
      </w:pPr>
      <w:r>
        <w:t>6.1.2.</w:t>
      </w:r>
      <w:r w:rsidRPr="00171450"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C7365" w:rsidRPr="00171450" w:rsidRDefault="004C7365" w:rsidP="004C7365">
      <w:pPr>
        <w:ind w:firstLine="540"/>
        <w:jc w:val="both"/>
      </w:pPr>
      <w:r>
        <w:t>6.1.3.</w:t>
      </w:r>
      <w:r w:rsidRPr="00171450">
        <w:t xml:space="preserve"> </w:t>
      </w:r>
      <w:r>
        <w:t>цель использования</w:t>
      </w:r>
      <w:r w:rsidRPr="00171450">
        <w:t xml:space="preserve"> земельного участка;</w:t>
      </w:r>
    </w:p>
    <w:p w:rsidR="004C7365" w:rsidRPr="00171450" w:rsidRDefault="004C7365" w:rsidP="004C7365">
      <w:pPr>
        <w:autoSpaceDE w:val="0"/>
        <w:autoSpaceDN w:val="0"/>
        <w:adjustRightInd w:val="0"/>
        <w:ind w:firstLine="540"/>
        <w:jc w:val="both"/>
      </w:pPr>
      <w:r>
        <w:t>6.1.4.</w:t>
      </w:r>
      <w:r w:rsidRPr="00171450">
        <w:t xml:space="preserve"> </w:t>
      </w:r>
      <w:r>
        <w:t>площадь земельного участка;</w:t>
      </w:r>
    </w:p>
    <w:p w:rsidR="004C7365" w:rsidRPr="00171450" w:rsidRDefault="004C7365" w:rsidP="004C7365">
      <w:pPr>
        <w:autoSpaceDE w:val="0"/>
        <w:autoSpaceDN w:val="0"/>
        <w:adjustRightInd w:val="0"/>
        <w:ind w:firstLine="540"/>
        <w:jc w:val="both"/>
      </w:pPr>
      <w:r>
        <w:t>6.1.5.</w:t>
      </w:r>
      <w:r w:rsidRPr="00171450">
        <w:t xml:space="preserve"> </w:t>
      </w:r>
      <w:r>
        <w:t>местоположение (адрес) земельного участка;</w:t>
      </w:r>
    </w:p>
    <w:p w:rsidR="004C7365" w:rsidRDefault="004C7365" w:rsidP="004C7365">
      <w:pPr>
        <w:autoSpaceDE w:val="0"/>
        <w:autoSpaceDN w:val="0"/>
        <w:adjustRightInd w:val="0"/>
        <w:ind w:firstLine="540"/>
        <w:jc w:val="both"/>
      </w:pPr>
      <w:r>
        <w:t>6.1.6.</w:t>
      </w:r>
      <w:r w:rsidRPr="00171450">
        <w:t xml:space="preserve">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</w:t>
      </w:r>
      <w:r>
        <w:t>.</w:t>
      </w:r>
    </w:p>
    <w:p w:rsidR="004C7365" w:rsidRDefault="004C7365" w:rsidP="004C7365">
      <w:pPr>
        <w:ind w:firstLine="540"/>
        <w:jc w:val="both"/>
      </w:pPr>
      <w:r>
        <w:t xml:space="preserve">6.1.7. контактные телефоны, почтовый адрес и (или) электронный адрес для связи с заявителем. </w:t>
      </w:r>
    </w:p>
    <w:p w:rsidR="004C7365" w:rsidRPr="00171450" w:rsidRDefault="004C7365" w:rsidP="004C7365">
      <w:pPr>
        <w:ind w:firstLine="540"/>
        <w:jc w:val="both"/>
      </w:pPr>
      <w:r>
        <w:t>6</w:t>
      </w:r>
      <w:r w:rsidRPr="00171450">
        <w:t xml:space="preserve">.2. К </w:t>
      </w:r>
      <w:r>
        <w:t>заявлению об утверждении схемы расположения</w:t>
      </w:r>
      <w:r w:rsidRPr="00171450">
        <w:t xml:space="preserve"> земельного участка прилагаются:</w:t>
      </w:r>
    </w:p>
    <w:p w:rsidR="004C7365" w:rsidRDefault="004C7365" w:rsidP="004C7365">
      <w:pPr>
        <w:autoSpaceDE w:val="0"/>
        <w:autoSpaceDN w:val="0"/>
        <w:adjustRightInd w:val="0"/>
        <w:ind w:firstLine="540"/>
        <w:jc w:val="both"/>
      </w:pPr>
      <w:r>
        <w:t>6.2.1.</w:t>
      </w:r>
      <w:r w:rsidRPr="0039053A">
        <w:t xml:space="preserve"> </w:t>
      </w:r>
      <w:r>
        <w:t xml:space="preserve">копии документов, удостоверяющих личность заявителя - физического лица, </w:t>
      </w:r>
      <w:r w:rsidRPr="00374A84">
        <w:t>уставные документы (для юридических лиц)</w:t>
      </w:r>
      <w:r>
        <w:t>;</w:t>
      </w:r>
    </w:p>
    <w:p w:rsidR="004C7365" w:rsidRPr="00171450" w:rsidRDefault="004C7365" w:rsidP="004C7365">
      <w:pPr>
        <w:jc w:val="both"/>
      </w:pPr>
      <w:r>
        <w:t xml:space="preserve">         6.2.2.</w:t>
      </w:r>
      <w:r w:rsidRPr="0039053A">
        <w:t xml:space="preserve"> </w:t>
      </w:r>
      <w:r w:rsidRPr="00171450"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</w:r>
      <w:r>
        <w:t>;</w:t>
      </w:r>
    </w:p>
    <w:p w:rsidR="004C7365" w:rsidRDefault="004C7365" w:rsidP="004C7365">
      <w:pPr>
        <w:pStyle w:val="a4"/>
        <w:spacing w:before="0" w:beforeAutospacing="0" w:after="0" w:afterAutospacing="0"/>
        <w:jc w:val="both"/>
      </w:pPr>
      <w:r>
        <w:t xml:space="preserve">         6</w:t>
      </w:r>
      <w:r w:rsidRPr="00D47685">
        <w:t>.2.</w:t>
      </w:r>
      <w:r>
        <w:t>3</w:t>
      </w:r>
      <w:r w:rsidRPr="00D47685">
        <w:t>.</w:t>
      </w:r>
      <w:r w:rsidRPr="00BB6175">
        <w:rPr>
          <w:b/>
        </w:rPr>
        <w:t xml:space="preserve"> </w:t>
      </w:r>
      <w:r w:rsidRPr="00171450"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</w:t>
      </w:r>
      <w:r>
        <w:t>сток.</w:t>
      </w:r>
      <w:r w:rsidRPr="00D05855">
        <w:t xml:space="preserve"> </w:t>
      </w:r>
      <w:r>
        <w:t xml:space="preserve">Подготовка схемы расположения земельного участка осуществляется в форме электронного документа. </w:t>
      </w:r>
    </w:p>
    <w:p w:rsidR="002852C0" w:rsidRDefault="004C7365" w:rsidP="004C7365">
      <w:p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подготовку схемы расположения земельного участка обеспечивает гражданин,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 согласно </w:t>
      </w:r>
      <w:r>
        <w:rPr>
          <w:b/>
        </w:rPr>
        <w:t xml:space="preserve">Приложению </w:t>
      </w:r>
      <w:r w:rsidR="004D3412">
        <w:rPr>
          <w:b/>
        </w:rPr>
        <w:t>4</w:t>
      </w:r>
      <w:r>
        <w:rPr>
          <w:b/>
        </w:rPr>
        <w:t xml:space="preserve"> </w:t>
      </w:r>
      <w:r w:rsidRPr="00B46821">
        <w:t>к</w:t>
      </w:r>
      <w:r>
        <w:rPr>
          <w:b/>
        </w:rPr>
        <w:t xml:space="preserve"> </w:t>
      </w:r>
      <w:r w:rsidRPr="002B6326">
        <w:t>настояще</w:t>
      </w:r>
      <w:r>
        <w:t xml:space="preserve">му административному регламенту. </w:t>
      </w:r>
    </w:p>
    <w:p w:rsidR="004C7365" w:rsidRPr="00171450" w:rsidRDefault="004C7365" w:rsidP="004C7365">
      <w:pPr>
        <w:jc w:val="both"/>
      </w:pPr>
      <w:r>
        <w:t xml:space="preserve">Форма схемы расположения земельного участка, </w:t>
      </w:r>
      <w:proofErr w:type="gramStart"/>
      <w:r>
        <w:t>подготовка</w:t>
      </w:r>
      <w:proofErr w:type="gramEnd"/>
      <w:r>
        <w:t xml:space="preserve"> которой осуществляется в форме документа на бумажном носителе, требования к формату схемы расположения земельного участка при подготовке схемы расположения земельного участка в форме электронного документа, требования к подготовке схемы расположения земельного участка устанавливаются </w:t>
      </w:r>
      <w:r>
        <w:lastRenderedPageBreak/>
        <w:t>уполномоченным Правительством Российской Федерации федеральным органом исполнительной власти (Приказ Минэкономразвития №762 от 27.11.2014г.);</w:t>
      </w:r>
    </w:p>
    <w:p w:rsidR="004C7365" w:rsidRPr="007516B2" w:rsidRDefault="004C7365" w:rsidP="004C7365">
      <w:pPr>
        <w:ind w:firstLine="540"/>
        <w:jc w:val="both"/>
      </w:pPr>
      <w:r>
        <w:t xml:space="preserve">6.2.4. </w:t>
      </w:r>
      <w:r w:rsidRPr="00B65794">
        <w:t>решение общего собрания</w:t>
      </w:r>
      <w:r>
        <w:t xml:space="preserve"> </w:t>
      </w:r>
      <w:r w:rsidRPr="007516B2">
        <w:t>собственников помещений в многоквартирном жилом доме о формировании земельного участка, на котором расположен многоквартирный жилой дом</w:t>
      </w:r>
      <w:r>
        <w:t>,</w:t>
      </w:r>
      <w:r w:rsidRPr="007516B2">
        <w:t xml:space="preserve"> </w:t>
      </w:r>
      <w:r>
        <w:t>если</w:t>
      </w:r>
      <w:r w:rsidRPr="007516B2">
        <w:t xml:space="preserve"> земельный участок относ</w:t>
      </w:r>
      <w:r>
        <w:t>ится</w:t>
      </w:r>
      <w:r w:rsidRPr="007516B2">
        <w:t xml:space="preserve"> к </w:t>
      </w:r>
      <w:r>
        <w:t xml:space="preserve">общему </w:t>
      </w:r>
      <w:r w:rsidRPr="007516B2">
        <w:t xml:space="preserve">имуществу </w:t>
      </w:r>
      <w:r>
        <w:t>с</w:t>
      </w:r>
      <w:r w:rsidRPr="007516B2">
        <w:t>о</w:t>
      </w:r>
      <w:r>
        <w:t>бственников помещений в данном доме.</w:t>
      </w:r>
    </w:p>
    <w:p w:rsidR="004C7365" w:rsidRDefault="004C7365" w:rsidP="004C7365">
      <w:pPr>
        <w:ind w:firstLine="709"/>
        <w:jc w:val="both"/>
      </w:pPr>
      <w:r>
        <w:t>Документы, получаемые в рамках межведомственного взаимодействия (могут быть предоставлены заявителем самостоятельно):</w:t>
      </w:r>
    </w:p>
    <w:p w:rsidR="004C7365" w:rsidRDefault="004C7365" w:rsidP="004C7365">
      <w:pPr>
        <w:ind w:firstLine="709"/>
        <w:jc w:val="both"/>
      </w:pPr>
      <w:proofErr w:type="gramStart"/>
      <w:r>
        <w:t>6.2.5. копия свидетельства о государственной регистрации физического лица в качестве индивидуального предпринимателя (для индивидуальных предпринимателе), копия свидетельства о государственной регистрации юридического лица (для юридических лиц) или выписка из государственных реестров о юридическом предпринимателе;</w:t>
      </w:r>
      <w:proofErr w:type="gramEnd"/>
    </w:p>
    <w:p w:rsidR="004C7365" w:rsidRPr="000E0A4E" w:rsidRDefault="004C7365" w:rsidP="004C7365">
      <w:pPr>
        <w:spacing w:line="232" w:lineRule="auto"/>
        <w:ind w:firstLine="709"/>
        <w:jc w:val="both"/>
      </w:pPr>
      <w:r>
        <w:t>6</w:t>
      </w:r>
      <w:r w:rsidRPr="000E0A4E">
        <w:t>.4. Указание на запрет требовать от заявителя:</w:t>
      </w:r>
    </w:p>
    <w:p w:rsidR="004C7365" w:rsidRPr="00171450" w:rsidRDefault="004C7365" w:rsidP="004C7365">
      <w:pPr>
        <w:ind w:firstLine="709"/>
        <w:jc w:val="both"/>
      </w:pPr>
      <w:r w:rsidRPr="00171450">
        <w:t>Должно</w:t>
      </w:r>
      <w:r>
        <w:t xml:space="preserve">стным лицам администрации </w:t>
      </w:r>
      <w:r w:rsidR="002852C0">
        <w:t>Ш</w:t>
      </w:r>
      <w:r>
        <w:t xml:space="preserve">СП </w:t>
      </w:r>
      <w:r w:rsidRPr="00171450">
        <w:t>запрещается требовать от заявителя:</w:t>
      </w:r>
    </w:p>
    <w:p w:rsidR="004C7365" w:rsidRPr="00171450" w:rsidRDefault="004C7365" w:rsidP="004C7365">
      <w:pPr>
        <w:spacing w:line="232" w:lineRule="auto"/>
        <w:ind w:firstLine="709"/>
        <w:jc w:val="both"/>
      </w:pPr>
      <w:r w:rsidRPr="00171450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7365" w:rsidRDefault="004C7365" w:rsidP="004C7365">
      <w:pPr>
        <w:spacing w:line="232" w:lineRule="auto"/>
        <w:ind w:firstLine="709"/>
        <w:jc w:val="both"/>
      </w:pPr>
      <w:proofErr w:type="gramStart"/>
      <w:r w:rsidRPr="00171450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t>Республики Карелия</w:t>
      </w:r>
      <w:r w:rsidRPr="00171450">
        <w:t xml:space="preserve">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210-ФЗ.</w:t>
      </w:r>
      <w:proofErr w:type="gramEnd"/>
    </w:p>
    <w:p w:rsidR="004C7365" w:rsidRDefault="004C7365" w:rsidP="004C7365">
      <w:pPr>
        <w:shd w:val="clear" w:color="auto" w:fill="FEFEFE"/>
        <w:jc w:val="center"/>
        <w:rPr>
          <w:b/>
          <w:color w:val="4E4E4E"/>
        </w:rPr>
      </w:pPr>
    </w:p>
    <w:p w:rsidR="004C7365" w:rsidRPr="00B727A3" w:rsidRDefault="004C7365" w:rsidP="004C7365">
      <w:pPr>
        <w:pStyle w:val="a9"/>
        <w:jc w:val="center"/>
        <w:rPr>
          <w:b/>
        </w:rPr>
      </w:pPr>
      <w:r>
        <w:rPr>
          <w:b/>
        </w:rPr>
        <w:t>7</w:t>
      </w:r>
      <w:r w:rsidRPr="00B727A3">
        <w:rPr>
          <w:b/>
        </w:rPr>
        <w:t xml:space="preserve">. </w:t>
      </w:r>
      <w:r>
        <w:rPr>
          <w:b/>
        </w:rPr>
        <w:t>П</w:t>
      </w:r>
      <w:r w:rsidRPr="00B727A3">
        <w:rPr>
          <w:b/>
        </w:rPr>
        <w:t>еречень оснований для отказа в приеме документов, необходимых для предоставления муниципальной услуги</w:t>
      </w:r>
      <w:r>
        <w:rPr>
          <w:b/>
        </w:rPr>
        <w:t>.</w:t>
      </w:r>
    </w:p>
    <w:p w:rsidR="004C7365" w:rsidRPr="00A00E90" w:rsidRDefault="004C7365" w:rsidP="004C7365">
      <w:pPr>
        <w:shd w:val="clear" w:color="auto" w:fill="FEFEFE"/>
        <w:rPr>
          <w:color w:val="4E4E4E"/>
        </w:rPr>
      </w:pPr>
    </w:p>
    <w:p w:rsidR="004C7365" w:rsidRDefault="004C7365" w:rsidP="004C736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7.1. Несоответствие документов, представляемых заявителем, следующим требованиям:</w:t>
      </w:r>
    </w:p>
    <w:p w:rsidR="004C7365" w:rsidRDefault="004C7365" w:rsidP="004C7365">
      <w:pPr>
        <w:pStyle w:val="ConsPlusNonformat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Полномочия представителя не оформлены в установленном законом порядке;</w:t>
      </w:r>
    </w:p>
    <w:p w:rsidR="004C7365" w:rsidRDefault="004C7365" w:rsidP="004C7365">
      <w:pPr>
        <w:pStyle w:val="ConsPlusNonformat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Тексты документов написаны неразборчиво;</w:t>
      </w:r>
    </w:p>
    <w:p w:rsidR="004C7365" w:rsidRDefault="004C7365" w:rsidP="004C7365">
      <w:pPr>
        <w:pStyle w:val="ConsPlusNonformat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 и отчество заявителя, его адрес места жительства, телефон (если есть) написаны не полностью;</w:t>
      </w:r>
    </w:p>
    <w:p w:rsidR="004C7365" w:rsidRDefault="004C7365" w:rsidP="004C7365">
      <w:pPr>
        <w:pStyle w:val="ConsPlusNonformat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документах имеются подчистки, приписки, зачеркнутые слова и иные неоговоренные исправления;</w:t>
      </w:r>
    </w:p>
    <w:p w:rsidR="004C7365" w:rsidRDefault="004C7365" w:rsidP="004C7365">
      <w:pPr>
        <w:pStyle w:val="ConsPlusNonformat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Документы исполнены карандашом;</w:t>
      </w:r>
    </w:p>
    <w:p w:rsidR="004C7365" w:rsidRPr="00A00E90" w:rsidRDefault="004C7365" w:rsidP="004C7365">
      <w:pPr>
        <w:pStyle w:val="ConsPlusNonformat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Документы имеют серьезные повреждения, наличие которых допускает многозначность истолкования содержания. </w:t>
      </w:r>
    </w:p>
    <w:p w:rsidR="004C7365" w:rsidRDefault="004C7365" w:rsidP="004C7365">
      <w:pPr>
        <w:pStyle w:val="a5"/>
        <w:spacing w:line="240" w:lineRule="auto"/>
        <w:ind w:firstLine="0"/>
        <w:jc w:val="center"/>
        <w:rPr>
          <w:color w:val="auto"/>
          <w:szCs w:val="24"/>
        </w:rPr>
      </w:pPr>
    </w:p>
    <w:p w:rsidR="004C7365" w:rsidRPr="00516566" w:rsidRDefault="004C7365" w:rsidP="004C7365">
      <w:pPr>
        <w:pStyle w:val="a5"/>
        <w:spacing w:line="240" w:lineRule="auto"/>
        <w:ind w:firstLine="0"/>
        <w:jc w:val="center"/>
        <w:rPr>
          <w:color w:val="auto"/>
          <w:szCs w:val="24"/>
        </w:rPr>
      </w:pPr>
      <w:r>
        <w:rPr>
          <w:color w:val="auto"/>
          <w:szCs w:val="24"/>
        </w:rPr>
        <w:t>8.</w:t>
      </w:r>
      <w:r w:rsidRPr="00516566">
        <w:rPr>
          <w:color w:val="auto"/>
          <w:szCs w:val="24"/>
        </w:rPr>
        <w:t xml:space="preserve">Перечень оснований для отказа в предоставлении </w:t>
      </w:r>
    </w:p>
    <w:p w:rsidR="004C7365" w:rsidRPr="00785AEB" w:rsidRDefault="004C7365" w:rsidP="004C7365">
      <w:pPr>
        <w:pStyle w:val="a5"/>
        <w:spacing w:line="240" w:lineRule="auto"/>
        <w:ind w:firstLine="0"/>
        <w:jc w:val="center"/>
        <w:rPr>
          <w:color w:val="auto"/>
          <w:szCs w:val="24"/>
        </w:rPr>
      </w:pPr>
      <w:r w:rsidRPr="00516566">
        <w:rPr>
          <w:color w:val="auto"/>
          <w:szCs w:val="24"/>
        </w:rPr>
        <w:t>муниципальной услуги</w:t>
      </w:r>
      <w:r>
        <w:rPr>
          <w:color w:val="auto"/>
          <w:szCs w:val="24"/>
        </w:rPr>
        <w:t>.</w:t>
      </w:r>
    </w:p>
    <w:p w:rsidR="004C7365" w:rsidRDefault="004C7365" w:rsidP="004C7365">
      <w:pPr>
        <w:autoSpaceDE w:val="0"/>
        <w:autoSpaceDN w:val="0"/>
        <w:adjustRightInd w:val="0"/>
        <w:ind w:firstLine="540"/>
        <w:jc w:val="both"/>
      </w:pPr>
      <w:r>
        <w:t xml:space="preserve">          </w:t>
      </w:r>
    </w:p>
    <w:p w:rsidR="004C7365" w:rsidRPr="00067109" w:rsidRDefault="004C7365" w:rsidP="004C7365">
      <w:pPr>
        <w:pStyle w:val="s1"/>
        <w:spacing w:before="0" w:beforeAutospacing="0" w:after="0" w:afterAutospacing="0"/>
      </w:pPr>
      <w:r w:rsidRPr="00B36794">
        <w:t xml:space="preserve">            8.</w:t>
      </w:r>
      <w:r>
        <w:t>1</w:t>
      </w:r>
      <w:r w:rsidRPr="00067109">
        <w:t>. Основаниями для отказа в предоставлении муниципальной услуги являются:</w:t>
      </w:r>
    </w:p>
    <w:p w:rsidR="004C7365" w:rsidRDefault="004C7365" w:rsidP="004C7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109">
        <w:t xml:space="preserve">- </w:t>
      </w:r>
      <w:r w:rsidRPr="005C3072">
        <w:rPr>
          <w:rFonts w:ascii="Times New Roman" w:hAnsi="Times New Roman" w:cs="Times New Roman"/>
          <w:sz w:val="24"/>
          <w:szCs w:val="24"/>
        </w:rPr>
        <w:t>несоответствие схемы расположения земельного участка ее форме, формату или требованиям к ее подготовке, которые установлены уполномоченным Правительством Российской Федерации федеральным органом исполнительной власти (Приказ Минэкономразвития №762 от 27.11.2014г.);</w:t>
      </w:r>
      <w:proofErr w:type="gramEnd"/>
    </w:p>
    <w:p w:rsidR="004C7365" w:rsidRPr="005C3072" w:rsidRDefault="0004730B" w:rsidP="000473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7365" w:rsidRPr="005C3072">
        <w:rPr>
          <w:rFonts w:ascii="Times New Roman" w:hAnsi="Times New Roman" w:cs="Times New Roman"/>
          <w:sz w:val="24"/>
          <w:szCs w:val="24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4C7365" w:rsidRDefault="004C7365" w:rsidP="004C7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D362AB">
        <w:rPr>
          <w:rFonts w:ascii="Times New Roman" w:hAnsi="Times New Roman" w:cs="Times New Roman"/>
          <w:sz w:val="24"/>
          <w:szCs w:val="24"/>
        </w:rPr>
        <w:t xml:space="preserve">разработка схемы расположения земельного участка с нарушением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ст. 11.9 Земельного кодекса РФ </w:t>
      </w:r>
      <w:r w:rsidRPr="00D362AB">
        <w:rPr>
          <w:rFonts w:ascii="Times New Roman" w:hAnsi="Times New Roman" w:cs="Times New Roman"/>
          <w:sz w:val="24"/>
          <w:szCs w:val="24"/>
        </w:rPr>
        <w:t>требований к образуемым земельным участкам;</w:t>
      </w:r>
    </w:p>
    <w:p w:rsidR="004C7365" w:rsidRDefault="004C7365" w:rsidP="004C7365">
      <w:pPr>
        <w:autoSpaceDE w:val="0"/>
        <w:autoSpaceDN w:val="0"/>
        <w:adjustRightInd w:val="0"/>
        <w:ind w:firstLine="540"/>
        <w:jc w:val="both"/>
      </w:pPr>
      <w:r>
        <w:lastRenderedPageBreak/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C7365" w:rsidRDefault="004C7365" w:rsidP="004C7365">
      <w:pPr>
        <w:autoSpaceDE w:val="0"/>
        <w:autoSpaceDN w:val="0"/>
        <w:adjustRightInd w:val="0"/>
        <w:ind w:firstLine="540"/>
        <w:jc w:val="both"/>
      </w:pPr>
      <w: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4C7365" w:rsidRPr="00516566" w:rsidRDefault="004C7365" w:rsidP="004C7365">
      <w:pPr>
        <w:pStyle w:val="a5"/>
        <w:spacing w:line="240" w:lineRule="auto"/>
        <w:ind w:firstLine="0"/>
        <w:jc w:val="both"/>
        <w:rPr>
          <w:b w:val="0"/>
          <w:color w:val="auto"/>
          <w:szCs w:val="24"/>
        </w:rPr>
      </w:pPr>
    </w:p>
    <w:p w:rsidR="004C7365" w:rsidRPr="001C7ED2" w:rsidRDefault="004C7365" w:rsidP="004C7365">
      <w:pPr>
        <w:pStyle w:val="a5"/>
        <w:spacing w:line="240" w:lineRule="auto"/>
        <w:ind w:firstLine="0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9. </w:t>
      </w:r>
      <w:r w:rsidRPr="00516566">
        <w:rPr>
          <w:color w:val="auto"/>
          <w:szCs w:val="24"/>
        </w:rPr>
        <w:t>Максимальный срок ожидания в очереди при подаче запроса о предоставлении муниципальной услуги, получении результата предоставления муниципальной услуги.</w:t>
      </w:r>
    </w:p>
    <w:p w:rsidR="004C7365" w:rsidRPr="00516566" w:rsidRDefault="004C7365" w:rsidP="004C7365">
      <w:pPr>
        <w:jc w:val="both"/>
      </w:pPr>
      <w:r>
        <w:t xml:space="preserve">          9.1</w:t>
      </w:r>
      <w:r w:rsidRPr="00516566">
        <w:t xml:space="preserve">. </w:t>
      </w:r>
      <w:r>
        <w:t xml:space="preserve">Максимальный срок </w:t>
      </w:r>
      <w:r w:rsidRPr="00516566">
        <w:t xml:space="preserve">ожидания </w:t>
      </w:r>
      <w:r>
        <w:t xml:space="preserve">в очереди </w:t>
      </w:r>
      <w:proofErr w:type="gramStart"/>
      <w:r>
        <w:t>при</w:t>
      </w:r>
      <w:proofErr w:type="gramEnd"/>
      <w:r>
        <w:t xml:space="preserve"> подачи заявления </w:t>
      </w:r>
      <w:r w:rsidRPr="00516566">
        <w:t xml:space="preserve">и документов, </w:t>
      </w:r>
      <w:r>
        <w:t>необходимых для предоставления муниципальной услуги, составляет 15</w:t>
      </w:r>
      <w:r w:rsidRPr="00516566">
        <w:t xml:space="preserve"> минут.</w:t>
      </w:r>
    </w:p>
    <w:p w:rsidR="004C7365" w:rsidRPr="00516566" w:rsidRDefault="004C7365" w:rsidP="004C7365">
      <w:pPr>
        <w:jc w:val="both"/>
      </w:pPr>
      <w:r>
        <w:t xml:space="preserve">          9.2. Максимальный срок ожидания в очереди при получении результата предоставления муниципальной услуги составляет</w:t>
      </w:r>
      <w:r w:rsidRPr="00516566">
        <w:t xml:space="preserve"> 15 минут.</w:t>
      </w:r>
    </w:p>
    <w:p w:rsidR="004C7365" w:rsidRPr="00516566" w:rsidRDefault="004C7365" w:rsidP="004C7365">
      <w:pPr>
        <w:jc w:val="both"/>
      </w:pPr>
      <w:r>
        <w:t xml:space="preserve">          9.3. Максимальная п</w:t>
      </w:r>
      <w:r w:rsidRPr="00516566">
        <w:t xml:space="preserve">родолжительность приема </w:t>
      </w:r>
      <w:r>
        <w:t>заявителя должностным лицом администрации при предоставлении муниципальной услуги составляет 15</w:t>
      </w:r>
      <w:r w:rsidRPr="00516566">
        <w:t xml:space="preserve"> минут.</w:t>
      </w:r>
    </w:p>
    <w:p w:rsidR="004C7365" w:rsidRDefault="004C7365" w:rsidP="004C7365">
      <w:pPr>
        <w:pStyle w:val="a5"/>
        <w:spacing w:line="240" w:lineRule="auto"/>
        <w:ind w:firstLine="0"/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        9.4</w:t>
      </w:r>
      <w:r w:rsidRPr="00516566">
        <w:rPr>
          <w:b w:val="0"/>
          <w:color w:val="auto"/>
          <w:szCs w:val="24"/>
        </w:rPr>
        <w:t xml:space="preserve">. </w:t>
      </w:r>
      <w:r>
        <w:rPr>
          <w:b w:val="0"/>
          <w:color w:val="auto"/>
          <w:szCs w:val="24"/>
        </w:rPr>
        <w:t>Максимальный срок ожидания в очереди для получения консультации составляет 15 минут.</w:t>
      </w:r>
    </w:p>
    <w:p w:rsidR="0004730B" w:rsidRDefault="004C7365" w:rsidP="004C7365">
      <w:pPr>
        <w:pStyle w:val="a5"/>
        <w:spacing w:line="240" w:lineRule="auto"/>
        <w:ind w:firstLine="0"/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  </w:t>
      </w:r>
    </w:p>
    <w:p w:rsidR="0004730B" w:rsidRDefault="0004730B" w:rsidP="004C7365">
      <w:pPr>
        <w:pStyle w:val="a5"/>
        <w:spacing w:line="240" w:lineRule="auto"/>
        <w:ind w:firstLine="0"/>
        <w:jc w:val="both"/>
        <w:rPr>
          <w:b w:val="0"/>
          <w:color w:val="auto"/>
          <w:szCs w:val="24"/>
        </w:rPr>
      </w:pPr>
    </w:p>
    <w:p w:rsidR="004C7365" w:rsidRPr="00516566" w:rsidRDefault="004C7365" w:rsidP="004C7365">
      <w:pPr>
        <w:pStyle w:val="a5"/>
        <w:spacing w:line="240" w:lineRule="auto"/>
        <w:ind w:firstLine="0"/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   9.5. Максимальный срок регистрации заявления о предоставлении муниципальной услуги составляет 1 день с момента его поступления в Администрацию. </w:t>
      </w:r>
    </w:p>
    <w:p w:rsidR="004C7365" w:rsidRPr="00516566" w:rsidRDefault="004C7365" w:rsidP="004C7365">
      <w:pPr>
        <w:pStyle w:val="a5"/>
        <w:spacing w:line="240" w:lineRule="auto"/>
        <w:ind w:firstLine="0"/>
        <w:jc w:val="both"/>
        <w:rPr>
          <w:b w:val="0"/>
          <w:color w:val="auto"/>
          <w:szCs w:val="24"/>
        </w:rPr>
      </w:pPr>
    </w:p>
    <w:p w:rsidR="004C7365" w:rsidRPr="001C7ED2" w:rsidRDefault="004C7365" w:rsidP="004C7365">
      <w:pPr>
        <w:pStyle w:val="a5"/>
        <w:spacing w:line="240" w:lineRule="auto"/>
        <w:ind w:firstLine="0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10. </w:t>
      </w:r>
      <w:r w:rsidRPr="00516566">
        <w:rPr>
          <w:color w:val="auto"/>
          <w:szCs w:val="24"/>
        </w:rPr>
        <w:t xml:space="preserve">Требования к местам предоставления муниципальной услуги </w:t>
      </w:r>
    </w:p>
    <w:p w:rsidR="004C7365" w:rsidRPr="00516566" w:rsidRDefault="004C7365" w:rsidP="004C7365">
      <w:pPr>
        <w:pStyle w:val="a5"/>
        <w:spacing w:line="240" w:lineRule="auto"/>
        <w:ind w:firstLine="0"/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        10.1</w:t>
      </w:r>
      <w:r w:rsidRPr="00516566">
        <w:rPr>
          <w:b w:val="0"/>
          <w:color w:val="auto"/>
          <w:szCs w:val="24"/>
        </w:rPr>
        <w:t>.</w:t>
      </w:r>
      <w:r w:rsidRPr="00516566">
        <w:rPr>
          <w:color w:val="auto"/>
          <w:szCs w:val="24"/>
        </w:rPr>
        <w:t xml:space="preserve"> </w:t>
      </w:r>
      <w:r w:rsidRPr="00516566">
        <w:rPr>
          <w:b w:val="0"/>
          <w:color w:val="auto"/>
          <w:szCs w:val="24"/>
        </w:rPr>
        <w:t xml:space="preserve">Вход в </w:t>
      </w:r>
      <w:r>
        <w:rPr>
          <w:b w:val="0"/>
          <w:color w:val="auto"/>
          <w:szCs w:val="24"/>
        </w:rPr>
        <w:t xml:space="preserve">здание администрации </w:t>
      </w:r>
      <w:r w:rsidR="008B233A">
        <w:rPr>
          <w:b w:val="0"/>
          <w:color w:val="auto"/>
          <w:szCs w:val="24"/>
        </w:rPr>
        <w:t>Ш</w:t>
      </w:r>
      <w:r>
        <w:rPr>
          <w:b w:val="0"/>
          <w:color w:val="auto"/>
          <w:szCs w:val="24"/>
        </w:rPr>
        <w:t>С</w:t>
      </w:r>
      <w:r w:rsidR="008B233A">
        <w:rPr>
          <w:b w:val="0"/>
          <w:color w:val="auto"/>
          <w:szCs w:val="24"/>
        </w:rPr>
        <w:t>П</w:t>
      </w:r>
      <w:r w:rsidRPr="00516566">
        <w:rPr>
          <w:b w:val="0"/>
          <w:color w:val="auto"/>
          <w:szCs w:val="24"/>
        </w:rPr>
        <w:t xml:space="preserve"> оборудуется вывеской с указанием ее наименования.</w:t>
      </w:r>
    </w:p>
    <w:p w:rsidR="004C7365" w:rsidRPr="00516566" w:rsidRDefault="004C7365" w:rsidP="004C7365">
      <w:pPr>
        <w:pStyle w:val="a5"/>
        <w:spacing w:line="240" w:lineRule="auto"/>
        <w:ind w:firstLine="0"/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        10.2</w:t>
      </w:r>
      <w:r w:rsidRPr="00516566">
        <w:rPr>
          <w:b w:val="0"/>
          <w:color w:val="auto"/>
          <w:szCs w:val="24"/>
        </w:rPr>
        <w:t xml:space="preserve">. Места для ожидания и приема заявителей оборудуются стульями, столами (стойками) для написания заявлений. Заявителям предоставляются для заполнения бланки заявлений по форме, установленной в </w:t>
      </w:r>
      <w:r w:rsidRPr="00321A84">
        <w:rPr>
          <w:color w:val="auto"/>
          <w:szCs w:val="24"/>
        </w:rPr>
        <w:t xml:space="preserve">Приложении </w:t>
      </w:r>
      <w:r w:rsidR="008B233A">
        <w:rPr>
          <w:color w:val="auto"/>
          <w:szCs w:val="24"/>
        </w:rPr>
        <w:t>1</w:t>
      </w:r>
      <w:r>
        <w:rPr>
          <w:b w:val="0"/>
          <w:color w:val="auto"/>
          <w:szCs w:val="24"/>
        </w:rPr>
        <w:t xml:space="preserve"> к административному р</w:t>
      </w:r>
      <w:r w:rsidRPr="00516566">
        <w:rPr>
          <w:b w:val="0"/>
          <w:color w:val="auto"/>
          <w:szCs w:val="24"/>
        </w:rPr>
        <w:t>егламенту.</w:t>
      </w:r>
    </w:p>
    <w:p w:rsidR="004C7365" w:rsidRPr="00516566" w:rsidRDefault="004C7365" w:rsidP="004C7365">
      <w:pPr>
        <w:pStyle w:val="a5"/>
        <w:spacing w:line="240" w:lineRule="auto"/>
        <w:ind w:firstLine="0"/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        10.3</w:t>
      </w:r>
      <w:r w:rsidRPr="00516566">
        <w:rPr>
          <w:b w:val="0"/>
          <w:color w:val="auto"/>
          <w:szCs w:val="24"/>
        </w:rPr>
        <w:t>. Рабочие места должностных лиц, предоставляющих муниципальную услугу, должны быть оборудованы персональными компьютерами с возможностью доступа к сети Интернет, печатающими устройствами, копировальной техникой, средствами телефонной связи.</w:t>
      </w:r>
    </w:p>
    <w:p w:rsidR="004C7365" w:rsidRPr="00516566" w:rsidRDefault="004C7365" w:rsidP="004C7365">
      <w:pPr>
        <w:pStyle w:val="a5"/>
        <w:spacing w:line="240" w:lineRule="auto"/>
        <w:ind w:firstLine="0"/>
        <w:jc w:val="both"/>
        <w:rPr>
          <w:b w:val="0"/>
          <w:szCs w:val="24"/>
        </w:rPr>
      </w:pPr>
    </w:p>
    <w:p w:rsidR="004C7365" w:rsidRPr="00516566" w:rsidRDefault="004C7365" w:rsidP="004C7365">
      <w:pPr>
        <w:pStyle w:val="a5"/>
        <w:spacing w:line="240" w:lineRule="auto"/>
        <w:ind w:firstLine="0"/>
        <w:jc w:val="center"/>
        <w:rPr>
          <w:color w:val="auto"/>
          <w:szCs w:val="24"/>
        </w:rPr>
      </w:pPr>
      <w:r>
        <w:rPr>
          <w:szCs w:val="24"/>
        </w:rPr>
        <w:t xml:space="preserve">11. </w:t>
      </w:r>
      <w:r w:rsidRPr="00516566">
        <w:rPr>
          <w:szCs w:val="24"/>
        </w:rPr>
        <w:t>Показатели доступности и качества муниципальной услуги</w:t>
      </w:r>
    </w:p>
    <w:p w:rsidR="004C7365" w:rsidRDefault="004C7365" w:rsidP="004C7365">
      <w:pPr>
        <w:ind w:firstLine="567"/>
        <w:jc w:val="both"/>
      </w:pPr>
      <w:r>
        <w:t>11.1</w:t>
      </w:r>
      <w:r w:rsidRPr="00516566">
        <w:t>. Показатели доступности и качества муниципальной услуги:</w:t>
      </w:r>
    </w:p>
    <w:p w:rsidR="0004730B" w:rsidRPr="00516566" w:rsidRDefault="0004730B" w:rsidP="004C7365">
      <w:pPr>
        <w:ind w:firstLine="567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347"/>
        <w:gridCol w:w="1673"/>
        <w:gridCol w:w="2241"/>
      </w:tblGrid>
      <w:tr w:rsidR="004C7365" w:rsidRPr="00516566" w:rsidTr="00D5414F">
        <w:tc>
          <w:tcPr>
            <w:tcW w:w="6259" w:type="dxa"/>
            <w:vAlign w:val="center"/>
          </w:tcPr>
          <w:p w:rsidR="004C7365" w:rsidRPr="00516566" w:rsidRDefault="004C7365" w:rsidP="00D54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50" w:type="dxa"/>
            <w:vAlign w:val="center"/>
          </w:tcPr>
          <w:p w:rsidR="004C7365" w:rsidRPr="00516566" w:rsidRDefault="004C7365" w:rsidP="00D54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C7365" w:rsidRPr="00516566" w:rsidRDefault="004C7365" w:rsidP="00D54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10" w:type="dxa"/>
            <w:vAlign w:val="center"/>
          </w:tcPr>
          <w:p w:rsidR="004C7365" w:rsidRPr="00516566" w:rsidRDefault="004C7365" w:rsidP="00D54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6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4C7365" w:rsidRPr="00516566" w:rsidTr="00D5414F">
        <w:tc>
          <w:tcPr>
            <w:tcW w:w="10119" w:type="dxa"/>
            <w:gridSpan w:val="3"/>
          </w:tcPr>
          <w:p w:rsidR="004C7365" w:rsidRPr="00516566" w:rsidRDefault="004C7365" w:rsidP="00D54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6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</w:t>
            </w:r>
          </w:p>
        </w:tc>
      </w:tr>
      <w:tr w:rsidR="004C7365" w:rsidRPr="00516566" w:rsidTr="00D5414F">
        <w:tc>
          <w:tcPr>
            <w:tcW w:w="6259" w:type="dxa"/>
            <w:vAlign w:val="center"/>
          </w:tcPr>
          <w:p w:rsidR="004C7365" w:rsidRPr="00516566" w:rsidRDefault="004C7365" w:rsidP="00D54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получения муниципальной услуги в электронном виде (в соответствии с этапами перевода муниципальных услуг на предоставление в электронном виде)</w:t>
            </w:r>
          </w:p>
        </w:tc>
        <w:tc>
          <w:tcPr>
            <w:tcW w:w="1650" w:type="dxa"/>
            <w:vAlign w:val="center"/>
          </w:tcPr>
          <w:p w:rsidR="004C7365" w:rsidRPr="00516566" w:rsidRDefault="004C7365" w:rsidP="00D54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210" w:type="dxa"/>
            <w:vAlign w:val="center"/>
          </w:tcPr>
          <w:p w:rsidR="004C7365" w:rsidRPr="00516566" w:rsidRDefault="004C7365" w:rsidP="00D54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7365" w:rsidRPr="00516566" w:rsidTr="00D5414F">
        <w:tc>
          <w:tcPr>
            <w:tcW w:w="10119" w:type="dxa"/>
            <w:gridSpan w:val="3"/>
            <w:vAlign w:val="center"/>
          </w:tcPr>
          <w:p w:rsidR="004C7365" w:rsidRPr="00516566" w:rsidRDefault="004C7365" w:rsidP="00D54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6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4C7365" w:rsidRPr="00516566" w:rsidTr="00D5414F">
        <w:tc>
          <w:tcPr>
            <w:tcW w:w="6259" w:type="dxa"/>
            <w:vAlign w:val="center"/>
          </w:tcPr>
          <w:p w:rsidR="004C7365" w:rsidRPr="00516566" w:rsidRDefault="004C7365" w:rsidP="00D54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рассмотренных в установленный срок заявлений на предоставление муниципальной услуги, в </w:t>
            </w:r>
            <w:r w:rsidRPr="00516566">
              <w:rPr>
                <w:rFonts w:ascii="Times New Roman" w:hAnsi="Times New Roman"/>
                <w:sz w:val="24"/>
                <w:szCs w:val="24"/>
              </w:rPr>
              <w:t xml:space="preserve">общем количестве заявлений на предоставление </w:t>
            </w:r>
            <w:r w:rsidRPr="0051656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1656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50" w:type="dxa"/>
            <w:vAlign w:val="center"/>
          </w:tcPr>
          <w:p w:rsidR="004C7365" w:rsidRPr="00516566" w:rsidRDefault="004C7365" w:rsidP="00D54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0" w:type="dxa"/>
            <w:vAlign w:val="center"/>
          </w:tcPr>
          <w:p w:rsidR="004C7365" w:rsidRPr="00516566" w:rsidRDefault="004C7365" w:rsidP="00D54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7365" w:rsidRPr="00516566" w:rsidTr="00D5414F">
        <w:tc>
          <w:tcPr>
            <w:tcW w:w="6259" w:type="dxa"/>
            <w:vAlign w:val="center"/>
          </w:tcPr>
          <w:p w:rsidR="004C7365" w:rsidRPr="00516566" w:rsidRDefault="004C7365" w:rsidP="00D54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6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о</w:t>
            </w:r>
            <w:r w:rsidRPr="00516566">
              <w:rPr>
                <w:rFonts w:ascii="Times New Roman" w:hAnsi="Times New Roman"/>
                <w:sz w:val="24"/>
                <w:szCs w:val="24"/>
              </w:rPr>
              <w:t xml:space="preserve">боснованных жалоб в общем количестве заявлений на предоставление </w:t>
            </w:r>
            <w:r w:rsidRPr="0051656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1656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50" w:type="dxa"/>
            <w:vAlign w:val="center"/>
          </w:tcPr>
          <w:p w:rsidR="004C7365" w:rsidRPr="00516566" w:rsidRDefault="004C7365" w:rsidP="00D54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0" w:type="dxa"/>
            <w:vAlign w:val="center"/>
          </w:tcPr>
          <w:p w:rsidR="004C7365" w:rsidRPr="00516566" w:rsidRDefault="004C7365" w:rsidP="00D54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4730B" w:rsidRDefault="004C7365" w:rsidP="004C7365">
      <w:pPr>
        <w:jc w:val="both"/>
      </w:pPr>
      <w:r>
        <w:t xml:space="preserve">        </w:t>
      </w:r>
    </w:p>
    <w:p w:rsidR="004C7365" w:rsidRPr="00516566" w:rsidRDefault="0004730B" w:rsidP="004C7365">
      <w:pPr>
        <w:jc w:val="both"/>
      </w:pPr>
      <w:r>
        <w:t xml:space="preserve">       </w:t>
      </w:r>
      <w:r w:rsidR="004C7365">
        <w:t xml:space="preserve">  11.2</w:t>
      </w:r>
      <w:r w:rsidR="004C7365" w:rsidRPr="00516566">
        <w:t>. Особенности предоставления муниципальной услуги в электронной форме</w:t>
      </w:r>
    </w:p>
    <w:p w:rsidR="004C7365" w:rsidRPr="00516566" w:rsidRDefault="004C7365" w:rsidP="004C7365">
      <w:pPr>
        <w:jc w:val="both"/>
      </w:pPr>
      <w:r>
        <w:lastRenderedPageBreak/>
        <w:t xml:space="preserve">          </w:t>
      </w:r>
      <w:r w:rsidRPr="00516566">
        <w:t>- обеспечение возможности получения заявителями информации о предоставляемой муниципальной услуге в информационной системе «Единый портал государственных и муниципальных услуг Республики Карелия;</w:t>
      </w:r>
    </w:p>
    <w:p w:rsidR="004C7365" w:rsidRPr="00516566" w:rsidRDefault="004C7365" w:rsidP="004C7365">
      <w:pPr>
        <w:jc w:val="both"/>
      </w:pPr>
      <w:r>
        <w:t xml:space="preserve">          </w:t>
      </w:r>
      <w:proofErr w:type="gramStart"/>
      <w:r w:rsidRPr="00516566">
        <w:t>- обеспечение возможности получения заявителями в информационной системе Портал муниципальных услуг Республики Карелия бланков заявлений в электронной форме, включая возможность осуществления следующих процедур:</w:t>
      </w:r>
      <w:proofErr w:type="gramEnd"/>
    </w:p>
    <w:p w:rsidR="004C7365" w:rsidRPr="00516566" w:rsidRDefault="004C7365" w:rsidP="004C7365">
      <w:pPr>
        <w:jc w:val="both"/>
      </w:pPr>
      <w:r>
        <w:t xml:space="preserve">          - </w:t>
      </w:r>
      <w:r w:rsidRPr="00516566">
        <w:t>доступ заявителей к сведениям о предоставляемой муниципальной  услуге;</w:t>
      </w:r>
    </w:p>
    <w:p w:rsidR="004C7365" w:rsidRDefault="004C7365" w:rsidP="004C7365">
      <w:pPr>
        <w:jc w:val="both"/>
      </w:pPr>
      <w:r>
        <w:t xml:space="preserve">          - </w:t>
      </w:r>
      <w:r w:rsidRPr="00516566">
        <w:t>заполнение запроса и иных документов, необходимых для получения муниципальной услуги, и их копирование;</w:t>
      </w:r>
    </w:p>
    <w:p w:rsidR="004C7365" w:rsidRPr="00516566" w:rsidRDefault="004C7365" w:rsidP="004C7365">
      <w:pPr>
        <w:jc w:val="both"/>
      </w:pPr>
      <w:r>
        <w:t xml:space="preserve">          - </w:t>
      </w:r>
      <w:r w:rsidRPr="00516566">
        <w:t>получение сведений о ходе выполнения запроса о предоставлении муниципальной услуги;</w:t>
      </w:r>
    </w:p>
    <w:p w:rsidR="004C7365" w:rsidRPr="00516566" w:rsidRDefault="004C7365" w:rsidP="004C7365">
      <w:pPr>
        <w:jc w:val="both"/>
      </w:pPr>
      <w:r>
        <w:t xml:space="preserve">          - </w:t>
      </w:r>
      <w:r w:rsidRPr="00516566">
        <w:t>предоставление заявителю электронного сообщения, подтверждающего поступление заявления в</w:t>
      </w:r>
      <w:r>
        <w:t xml:space="preserve"> у</w:t>
      </w:r>
      <w:r w:rsidRPr="00516566">
        <w:t>чреждение.</w:t>
      </w:r>
    </w:p>
    <w:p w:rsidR="0004730B" w:rsidRDefault="004C7365" w:rsidP="00DB1865">
      <w:pPr>
        <w:jc w:val="both"/>
        <w:rPr>
          <w:b/>
        </w:rPr>
      </w:pPr>
      <w:r>
        <w:t xml:space="preserve">          11.3 Д</w:t>
      </w:r>
      <w:r w:rsidRPr="00516566">
        <w:t>олжностные лица, участвующие в рассмотрении заявлений и документов, обеспечивают обработку и хранение персо</w:t>
      </w:r>
      <w:r>
        <w:t>нальных данных, обратившихся в у</w:t>
      </w:r>
      <w:r w:rsidRPr="00516566">
        <w:t>чреждение заявителей, в соответствии с законодательством Российской Федерации о персональных данных.</w:t>
      </w:r>
    </w:p>
    <w:p w:rsidR="0004730B" w:rsidRPr="00516566" w:rsidRDefault="0004730B" w:rsidP="004C7365">
      <w:pPr>
        <w:pStyle w:val="a5"/>
        <w:spacing w:line="240" w:lineRule="auto"/>
        <w:ind w:firstLine="540"/>
        <w:jc w:val="both"/>
        <w:rPr>
          <w:b w:val="0"/>
          <w:szCs w:val="24"/>
        </w:rPr>
      </w:pPr>
    </w:p>
    <w:p w:rsidR="004C7365" w:rsidRPr="00516566" w:rsidRDefault="004C7365" w:rsidP="004C7365">
      <w:pPr>
        <w:pStyle w:val="a5"/>
        <w:spacing w:line="240" w:lineRule="auto"/>
        <w:ind w:firstLine="0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Раздел </w:t>
      </w:r>
      <w:r w:rsidRPr="00516566">
        <w:rPr>
          <w:color w:val="auto"/>
          <w:szCs w:val="24"/>
          <w:lang w:val="en-US"/>
        </w:rPr>
        <w:t>III</w:t>
      </w:r>
      <w:r w:rsidRPr="00516566">
        <w:rPr>
          <w:color w:val="auto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C7365" w:rsidRPr="00516566" w:rsidRDefault="004C7365" w:rsidP="004C7365">
      <w:pPr>
        <w:pStyle w:val="a5"/>
        <w:spacing w:line="240" w:lineRule="auto"/>
        <w:ind w:firstLine="0"/>
        <w:jc w:val="center"/>
        <w:rPr>
          <w:color w:val="auto"/>
          <w:szCs w:val="24"/>
        </w:rPr>
      </w:pPr>
    </w:p>
    <w:p w:rsidR="004C7365" w:rsidRPr="00516566" w:rsidRDefault="004C7365" w:rsidP="004C7365">
      <w:pPr>
        <w:pStyle w:val="a5"/>
        <w:spacing w:line="240" w:lineRule="auto"/>
        <w:ind w:firstLine="0"/>
        <w:jc w:val="center"/>
        <w:rPr>
          <w:color w:val="auto"/>
          <w:szCs w:val="24"/>
        </w:rPr>
      </w:pPr>
      <w:r>
        <w:rPr>
          <w:color w:val="auto"/>
          <w:szCs w:val="24"/>
        </w:rPr>
        <w:t>1.</w:t>
      </w:r>
      <w:r w:rsidRPr="00516566">
        <w:rPr>
          <w:color w:val="auto"/>
          <w:szCs w:val="24"/>
        </w:rPr>
        <w:t xml:space="preserve">Описание последовательности </w:t>
      </w:r>
      <w:proofErr w:type="gramStart"/>
      <w:r w:rsidRPr="00516566">
        <w:rPr>
          <w:color w:val="auto"/>
          <w:szCs w:val="24"/>
        </w:rPr>
        <w:t>административных</w:t>
      </w:r>
      <w:proofErr w:type="gramEnd"/>
      <w:r w:rsidRPr="00516566">
        <w:rPr>
          <w:color w:val="auto"/>
          <w:szCs w:val="24"/>
        </w:rPr>
        <w:t xml:space="preserve"> </w:t>
      </w:r>
    </w:p>
    <w:p w:rsidR="004C7365" w:rsidRPr="001C7ED2" w:rsidRDefault="004C7365" w:rsidP="004C7365">
      <w:pPr>
        <w:pStyle w:val="a5"/>
        <w:spacing w:line="240" w:lineRule="auto"/>
        <w:ind w:firstLine="0"/>
        <w:jc w:val="center"/>
        <w:rPr>
          <w:color w:val="auto"/>
          <w:szCs w:val="24"/>
        </w:rPr>
      </w:pPr>
      <w:r w:rsidRPr="00516566">
        <w:rPr>
          <w:color w:val="auto"/>
          <w:szCs w:val="24"/>
        </w:rPr>
        <w:t>действий (процедур)</w:t>
      </w:r>
      <w:r>
        <w:rPr>
          <w:color w:val="auto"/>
          <w:szCs w:val="24"/>
        </w:rPr>
        <w:t>.</w:t>
      </w:r>
    </w:p>
    <w:p w:rsidR="004C7365" w:rsidRDefault="004C7365" w:rsidP="004C7365">
      <w:pPr>
        <w:pStyle w:val="a5"/>
        <w:spacing w:line="240" w:lineRule="auto"/>
        <w:ind w:firstLine="0"/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        1.1</w:t>
      </w:r>
      <w:r w:rsidRPr="00516566">
        <w:rPr>
          <w:b w:val="0"/>
          <w:color w:val="auto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4C7365" w:rsidRPr="00067109" w:rsidRDefault="004C7365" w:rsidP="004C7365">
      <w:pPr>
        <w:pStyle w:val="a5"/>
        <w:spacing w:line="240" w:lineRule="auto"/>
        <w:ind w:firstLine="0"/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          - </w:t>
      </w:r>
      <w:r w:rsidRPr="00067109">
        <w:rPr>
          <w:b w:val="0"/>
        </w:rPr>
        <w:t xml:space="preserve">прием и регистрация </w:t>
      </w:r>
      <w:r>
        <w:rPr>
          <w:b w:val="0"/>
        </w:rPr>
        <w:t>заявления</w:t>
      </w:r>
      <w:r w:rsidRPr="00067109">
        <w:rPr>
          <w:b w:val="0"/>
        </w:rPr>
        <w:t xml:space="preserve"> и документов, необходимых для предоставления муниципальной услуги от заявителя;</w:t>
      </w:r>
    </w:p>
    <w:p w:rsidR="004C7365" w:rsidRPr="008B233A" w:rsidRDefault="004C7365" w:rsidP="004C7365">
      <w:pPr>
        <w:pStyle w:val="17"/>
        <w:shd w:val="clear" w:color="auto" w:fill="auto"/>
        <w:tabs>
          <w:tab w:val="left" w:pos="1075"/>
          <w:tab w:val="left" w:pos="141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8B233A">
        <w:rPr>
          <w:rFonts w:ascii="Times New Roman" w:hAnsi="Times New Roman" w:cs="Times New Roman"/>
          <w:sz w:val="24"/>
          <w:szCs w:val="24"/>
        </w:rPr>
        <w:t xml:space="preserve">            -  рассмотрение заявления и документов;</w:t>
      </w:r>
    </w:p>
    <w:p w:rsidR="004C7365" w:rsidRPr="008B233A" w:rsidRDefault="004C7365" w:rsidP="004C7365">
      <w:pPr>
        <w:pStyle w:val="17"/>
        <w:shd w:val="clear" w:color="auto" w:fill="auto"/>
        <w:tabs>
          <w:tab w:val="left" w:pos="1075"/>
          <w:tab w:val="left" w:pos="1526"/>
        </w:tabs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 w:rsidRPr="008B233A">
        <w:rPr>
          <w:rFonts w:ascii="Times New Roman" w:hAnsi="Times New Roman" w:cs="Times New Roman"/>
          <w:sz w:val="24"/>
          <w:szCs w:val="24"/>
        </w:rPr>
        <w:t xml:space="preserve">            - направление запросов и получение необходимых документов от уполномоченных органов;</w:t>
      </w:r>
    </w:p>
    <w:p w:rsidR="004C7365" w:rsidRPr="008B233A" w:rsidRDefault="004C7365" w:rsidP="004C7365">
      <w:pPr>
        <w:pStyle w:val="17"/>
        <w:shd w:val="clear" w:color="auto" w:fill="auto"/>
        <w:tabs>
          <w:tab w:val="left" w:pos="1134"/>
        </w:tabs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 w:rsidRPr="008B233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8B233A">
        <w:rPr>
          <w:rFonts w:ascii="Times New Roman" w:hAnsi="Times New Roman" w:cs="Times New Roman"/>
          <w:sz w:val="24"/>
          <w:szCs w:val="24"/>
        </w:rPr>
        <w:t xml:space="preserve">-    проведение правовой экспертизы заявления с прилагаемыми документами и подготовка проекта распоряжения администрации </w:t>
      </w:r>
      <w:r w:rsidR="008B233A">
        <w:rPr>
          <w:rFonts w:ascii="Times New Roman" w:hAnsi="Times New Roman" w:cs="Times New Roman"/>
          <w:sz w:val="24"/>
          <w:szCs w:val="24"/>
        </w:rPr>
        <w:t>Шуньгского сельск</w:t>
      </w:r>
      <w:r w:rsidRPr="008B233A">
        <w:rPr>
          <w:rFonts w:ascii="Times New Roman" w:hAnsi="Times New Roman" w:cs="Times New Roman"/>
          <w:sz w:val="24"/>
          <w:szCs w:val="24"/>
        </w:rPr>
        <w:t>ого поселения об утверждении схемы расположения земельного участка или уведомления об отказе в утверждении схемы расположения земельного участка;</w:t>
      </w:r>
      <w:proofErr w:type="gramEnd"/>
    </w:p>
    <w:p w:rsidR="004C7365" w:rsidRDefault="004C7365" w:rsidP="004C7365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proofErr w:type="gramStart"/>
      <w:r>
        <w:t xml:space="preserve">- </w:t>
      </w:r>
      <w:r w:rsidRPr="00374A84">
        <w:t xml:space="preserve">подписание </w:t>
      </w:r>
      <w:r>
        <w:t>распоряжения</w:t>
      </w:r>
      <w:r w:rsidRPr="00374A84">
        <w:t xml:space="preserve"> администрации </w:t>
      </w:r>
      <w:r w:rsidR="008B233A">
        <w:t>Шуньг</w:t>
      </w:r>
      <w:r>
        <w:t xml:space="preserve">ского </w:t>
      </w:r>
      <w:r w:rsidR="008B233A">
        <w:t>сельс</w:t>
      </w:r>
      <w:r>
        <w:t>кого поселения</w:t>
      </w:r>
      <w:r w:rsidRPr="003E508A">
        <w:t xml:space="preserve"> о</w:t>
      </w:r>
      <w:r>
        <w:t xml:space="preserve">б утверждении схемы расположения </w:t>
      </w:r>
      <w:r w:rsidRPr="003E508A">
        <w:t>земельного</w:t>
      </w:r>
      <w:r>
        <w:t xml:space="preserve">  </w:t>
      </w:r>
      <w:r w:rsidRPr="003E508A">
        <w:t xml:space="preserve">участка </w:t>
      </w:r>
      <w:r>
        <w:t xml:space="preserve"> </w:t>
      </w:r>
      <w:r w:rsidRPr="00374A84">
        <w:t xml:space="preserve">или </w:t>
      </w:r>
      <w:r>
        <w:t>уведомления</w:t>
      </w:r>
      <w:r w:rsidRPr="00374A84">
        <w:t xml:space="preserve"> об отказе в </w:t>
      </w:r>
      <w:r>
        <w:t>утверждении схемы расположения</w:t>
      </w:r>
      <w:r w:rsidRPr="00374A84">
        <w:t xml:space="preserve"> земельного участка;</w:t>
      </w:r>
      <w:proofErr w:type="gramEnd"/>
    </w:p>
    <w:p w:rsidR="004C7365" w:rsidRDefault="004C7365" w:rsidP="004C7365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proofErr w:type="gramStart"/>
      <w:r w:rsidRPr="00374A84">
        <w:t>- направление или выдача заявителю</w:t>
      </w:r>
      <w:r>
        <w:t xml:space="preserve"> </w:t>
      </w:r>
      <w:r w:rsidRPr="00374A84">
        <w:t xml:space="preserve"> </w:t>
      </w:r>
      <w:r>
        <w:t xml:space="preserve">распоряжения  администрации </w:t>
      </w:r>
      <w:r w:rsidR="008B233A">
        <w:t>Шуньгского сельского</w:t>
      </w:r>
      <w:r>
        <w:t xml:space="preserve"> поселения об утверждении схемы расположения</w:t>
      </w:r>
      <w:r w:rsidRPr="00374A84">
        <w:t xml:space="preserve"> земельного участка или </w:t>
      </w:r>
      <w:r>
        <w:t>уведомления</w:t>
      </w:r>
      <w:r w:rsidRPr="00374A84">
        <w:t xml:space="preserve"> об отказ</w:t>
      </w:r>
      <w:r>
        <w:t>е в утверждении схемы расположения земельного участка;</w:t>
      </w:r>
      <w:proofErr w:type="gramEnd"/>
    </w:p>
    <w:p w:rsidR="004C7365" w:rsidRPr="00516566" w:rsidRDefault="004C7365" w:rsidP="004C7365">
      <w:pPr>
        <w:pStyle w:val="a5"/>
        <w:spacing w:line="240" w:lineRule="auto"/>
        <w:ind w:firstLine="0"/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        1.2</w:t>
      </w:r>
      <w:r w:rsidRPr="00516566">
        <w:rPr>
          <w:b w:val="0"/>
          <w:color w:val="auto"/>
          <w:szCs w:val="24"/>
        </w:rPr>
        <w:t xml:space="preserve">. Блок-схема предоставления муниципальной услуги приведена в </w:t>
      </w:r>
      <w:r w:rsidRPr="00BD6336">
        <w:rPr>
          <w:color w:val="auto"/>
          <w:szCs w:val="24"/>
        </w:rPr>
        <w:t xml:space="preserve">Приложении </w:t>
      </w:r>
      <w:r w:rsidR="004D3412">
        <w:rPr>
          <w:color w:val="auto"/>
          <w:szCs w:val="24"/>
        </w:rPr>
        <w:t>2</w:t>
      </w:r>
      <w:r>
        <w:rPr>
          <w:b w:val="0"/>
          <w:color w:val="auto"/>
          <w:szCs w:val="24"/>
        </w:rPr>
        <w:t xml:space="preserve"> к настоящему административному р</w:t>
      </w:r>
      <w:r w:rsidRPr="00516566">
        <w:rPr>
          <w:b w:val="0"/>
          <w:color w:val="auto"/>
          <w:szCs w:val="24"/>
        </w:rPr>
        <w:t>егламенту.</w:t>
      </w:r>
    </w:p>
    <w:p w:rsidR="004C7365" w:rsidRDefault="004C7365" w:rsidP="004C7365">
      <w:pPr>
        <w:pStyle w:val="a5"/>
        <w:spacing w:line="240" w:lineRule="auto"/>
        <w:ind w:firstLine="0"/>
        <w:jc w:val="center"/>
        <w:rPr>
          <w:color w:val="auto"/>
          <w:szCs w:val="24"/>
        </w:rPr>
      </w:pPr>
    </w:p>
    <w:p w:rsidR="004C7365" w:rsidRDefault="004C7365" w:rsidP="004C7365">
      <w:pPr>
        <w:pStyle w:val="a5"/>
        <w:spacing w:line="240" w:lineRule="auto"/>
        <w:ind w:firstLine="0"/>
        <w:jc w:val="center"/>
        <w:rPr>
          <w:color w:val="auto"/>
          <w:szCs w:val="24"/>
        </w:rPr>
      </w:pPr>
    </w:p>
    <w:p w:rsidR="004C7365" w:rsidRPr="00516566" w:rsidRDefault="004C7365" w:rsidP="004C7365">
      <w:pPr>
        <w:pStyle w:val="a5"/>
        <w:spacing w:line="240" w:lineRule="auto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2. </w:t>
      </w:r>
      <w:r w:rsidRPr="00516566">
        <w:rPr>
          <w:color w:val="auto"/>
          <w:szCs w:val="24"/>
        </w:rPr>
        <w:t xml:space="preserve">Прием и регистрация </w:t>
      </w:r>
      <w:r>
        <w:rPr>
          <w:color w:val="auto"/>
          <w:szCs w:val="24"/>
        </w:rPr>
        <w:t>заявления</w:t>
      </w:r>
      <w:r w:rsidRPr="00516566">
        <w:rPr>
          <w:color w:val="auto"/>
          <w:szCs w:val="24"/>
        </w:rPr>
        <w:t xml:space="preserve"> и документов,</w:t>
      </w:r>
    </w:p>
    <w:p w:rsidR="004C7365" w:rsidRPr="001C7ED2" w:rsidRDefault="004C7365" w:rsidP="004C7365">
      <w:pPr>
        <w:pStyle w:val="a5"/>
        <w:spacing w:line="240" w:lineRule="auto"/>
        <w:jc w:val="center"/>
        <w:rPr>
          <w:color w:val="auto"/>
          <w:szCs w:val="24"/>
        </w:rPr>
      </w:pPr>
      <w:r w:rsidRPr="00516566">
        <w:rPr>
          <w:color w:val="auto"/>
          <w:szCs w:val="24"/>
        </w:rPr>
        <w:t xml:space="preserve"> </w:t>
      </w:r>
      <w:proofErr w:type="gramStart"/>
      <w:r w:rsidRPr="00516566">
        <w:rPr>
          <w:color w:val="auto"/>
          <w:szCs w:val="24"/>
        </w:rPr>
        <w:t>представленных</w:t>
      </w:r>
      <w:proofErr w:type="gramEnd"/>
      <w:r w:rsidRPr="00516566">
        <w:rPr>
          <w:color w:val="auto"/>
          <w:szCs w:val="24"/>
        </w:rPr>
        <w:t xml:space="preserve"> заявителем.</w:t>
      </w:r>
    </w:p>
    <w:p w:rsidR="004C7365" w:rsidRDefault="004C7365" w:rsidP="004C7365">
      <w:pPr>
        <w:numPr>
          <w:ilvl w:val="1"/>
          <w:numId w:val="18"/>
        </w:numPr>
        <w:tabs>
          <w:tab w:val="clear" w:pos="360"/>
          <w:tab w:val="num" w:pos="0"/>
        </w:tabs>
        <w:ind w:left="0" w:firstLine="720"/>
        <w:jc w:val="both"/>
      </w:pPr>
      <w:r>
        <w:t>Основанием для начала административной процедуры приема и регистрации документов является обращение гражданина в администрацию посредством:</w:t>
      </w:r>
    </w:p>
    <w:p w:rsidR="004C7365" w:rsidRDefault="004C7365" w:rsidP="004C7365">
      <w:pPr>
        <w:numPr>
          <w:ilvl w:val="0"/>
          <w:numId w:val="19"/>
        </w:numPr>
        <w:tabs>
          <w:tab w:val="num" w:pos="0"/>
        </w:tabs>
        <w:ind w:left="0" w:firstLine="720"/>
        <w:jc w:val="both"/>
      </w:pPr>
      <w:r>
        <w:t>личного обращения заявителя (представителя заявителя) с заявлением и документами, необходимыми для предоставления муниципальной услуги;</w:t>
      </w:r>
    </w:p>
    <w:p w:rsidR="004C7365" w:rsidRDefault="004C7365" w:rsidP="004C7365">
      <w:pPr>
        <w:numPr>
          <w:ilvl w:val="0"/>
          <w:numId w:val="19"/>
        </w:numPr>
        <w:tabs>
          <w:tab w:val="num" w:pos="0"/>
        </w:tabs>
        <w:ind w:left="0" w:firstLine="720"/>
        <w:jc w:val="both"/>
      </w:pPr>
      <w:r>
        <w:t>почтового отправления заявления и документов, необходимых для предоставления муниципальной услуги;</w:t>
      </w:r>
    </w:p>
    <w:p w:rsidR="004C7365" w:rsidRDefault="004C7365" w:rsidP="004C7365">
      <w:pPr>
        <w:numPr>
          <w:ilvl w:val="0"/>
          <w:numId w:val="19"/>
        </w:numPr>
        <w:tabs>
          <w:tab w:val="num" w:pos="0"/>
        </w:tabs>
        <w:ind w:left="0" w:firstLine="720"/>
        <w:jc w:val="both"/>
        <w:rPr>
          <w:b/>
        </w:rPr>
      </w:pPr>
      <w:r>
        <w:t xml:space="preserve">направления заявления с пакетом документов на адрес электронной почты администрации </w:t>
      </w:r>
      <w:r w:rsidR="00D4290B">
        <w:t>Ш</w:t>
      </w:r>
      <w:r>
        <w:t>СП –</w:t>
      </w:r>
      <w:hyperlink r:id="rId12" w:history="1">
        <w:r w:rsidR="00D4290B" w:rsidRPr="00145182">
          <w:rPr>
            <w:rStyle w:val="a3"/>
            <w:iCs/>
          </w:rPr>
          <w:t>adminshunga@mail.ru</w:t>
        </w:r>
      </w:hyperlink>
      <w:r w:rsidR="00D4290B">
        <w:rPr>
          <w:b/>
        </w:rPr>
        <w:t xml:space="preserve"> </w:t>
      </w:r>
    </w:p>
    <w:p w:rsidR="004C7365" w:rsidRDefault="004C7365" w:rsidP="004C7365">
      <w:pPr>
        <w:numPr>
          <w:ilvl w:val="0"/>
          <w:numId w:val="19"/>
        </w:numPr>
        <w:tabs>
          <w:tab w:val="num" w:pos="0"/>
        </w:tabs>
        <w:ind w:left="0" w:firstLine="720"/>
        <w:jc w:val="both"/>
      </w:pPr>
      <w:r w:rsidRPr="00C24F12">
        <w:lastRenderedPageBreak/>
        <w:t>обращения через «Многофункциональный центр предоставления государственных и муниципальных услуг РК (далее – МФЦ)</w:t>
      </w:r>
      <w:r>
        <w:t>.</w:t>
      </w:r>
    </w:p>
    <w:p w:rsidR="004C7365" w:rsidRDefault="004C7365" w:rsidP="004C7365">
      <w:pPr>
        <w:jc w:val="both"/>
      </w:pPr>
      <w:r>
        <w:tab/>
        <w:t>2.2. При поступлении заявления с пакетом документов специалист, ответственный за прием и регистрацию документов заявителя:</w:t>
      </w:r>
    </w:p>
    <w:p w:rsidR="004C7365" w:rsidRDefault="004C7365" w:rsidP="004C7365">
      <w:pPr>
        <w:numPr>
          <w:ilvl w:val="1"/>
          <w:numId w:val="19"/>
        </w:numPr>
        <w:jc w:val="both"/>
      </w:pPr>
      <w:r>
        <w:t>устанавливает предмет обращения заявителя;</w:t>
      </w:r>
    </w:p>
    <w:p w:rsidR="004C7365" w:rsidRDefault="004C7365" w:rsidP="004C7365">
      <w:pPr>
        <w:numPr>
          <w:ilvl w:val="1"/>
          <w:numId w:val="19"/>
        </w:numPr>
        <w:jc w:val="both"/>
      </w:pPr>
      <w:r>
        <w:t>проверяет предоставленные документы на предмет их соответствия требованиям, установленным настоящим административным регламентом.</w:t>
      </w:r>
    </w:p>
    <w:p w:rsidR="004C7365" w:rsidRDefault="004C7365" w:rsidP="004C7365">
      <w:pPr>
        <w:jc w:val="both"/>
      </w:pPr>
      <w:r>
        <w:tab/>
        <w:t>2.3. В случае установления оснований для отказа в приеме документов, специалист, ответственный за прием и регистрацию документов:</w:t>
      </w:r>
    </w:p>
    <w:p w:rsidR="004C7365" w:rsidRDefault="004C7365" w:rsidP="004C7365">
      <w:pPr>
        <w:jc w:val="both"/>
      </w:pPr>
      <w:r>
        <w:tab/>
        <w:t>1) прекращает процедуру приема документов;</w:t>
      </w:r>
    </w:p>
    <w:p w:rsidR="004C7365" w:rsidRDefault="004C7365" w:rsidP="004C7365">
      <w:pPr>
        <w:jc w:val="both"/>
      </w:pPr>
      <w:r>
        <w:tab/>
        <w:t xml:space="preserve">2) оформляет уведомление об отказе в приеме документов с указание причин отказа и удостоверяет его подписью главы </w:t>
      </w:r>
      <w:r w:rsidR="00D4290B">
        <w:t>Шуньгского сельского  поселения</w:t>
      </w:r>
      <w:r>
        <w:t>;</w:t>
      </w:r>
    </w:p>
    <w:p w:rsidR="004C7365" w:rsidRDefault="004C7365" w:rsidP="004C7365">
      <w:pPr>
        <w:jc w:val="both"/>
      </w:pPr>
      <w:r>
        <w:tab/>
        <w:t>3) уведомление об отказе в приеме документов регистрируется в «Журнале регистрации исходящих документов»;</w:t>
      </w:r>
    </w:p>
    <w:p w:rsidR="004C7365" w:rsidRDefault="004C7365" w:rsidP="004C7365">
      <w:pPr>
        <w:jc w:val="both"/>
      </w:pPr>
      <w:r>
        <w:tab/>
        <w:t xml:space="preserve">4) вручает или направляет (в зависимости от способа подачи документов) уведомление и представленные документы заявителю. </w:t>
      </w:r>
    </w:p>
    <w:p w:rsidR="004C7365" w:rsidRDefault="004C7365" w:rsidP="004C7365">
      <w:pPr>
        <w:jc w:val="both"/>
      </w:pPr>
      <w:r>
        <w:tab/>
        <w:t>2.4. В случае соответствия представленных документов требованиям, установленным настоящим административным регламентом, специалист, ответственный за прием и регистрацию документов:</w:t>
      </w:r>
    </w:p>
    <w:p w:rsidR="004C7365" w:rsidRDefault="004C7365" w:rsidP="004C7365">
      <w:pPr>
        <w:jc w:val="both"/>
      </w:pPr>
      <w:r>
        <w:tab/>
        <w:t>1) регистрирует поступление заявления;</w:t>
      </w:r>
    </w:p>
    <w:p w:rsidR="004C7365" w:rsidRPr="00C24F12" w:rsidRDefault="004C7365" w:rsidP="004C7365">
      <w:pPr>
        <w:jc w:val="both"/>
      </w:pPr>
      <w:r>
        <w:tab/>
        <w:t xml:space="preserve">2) передает комплект документов заявителя (представителя заявителя) специалисту, ответственному за подготовку и анализ документов, а также ответственному за экспертизу документов. </w:t>
      </w:r>
    </w:p>
    <w:p w:rsidR="004C7365" w:rsidRPr="00516566" w:rsidRDefault="004C7365" w:rsidP="004C7365">
      <w:pPr>
        <w:pStyle w:val="a5"/>
        <w:spacing w:line="240" w:lineRule="auto"/>
        <w:ind w:firstLine="0"/>
        <w:jc w:val="both"/>
        <w:rPr>
          <w:b w:val="0"/>
          <w:color w:val="auto"/>
          <w:szCs w:val="24"/>
        </w:rPr>
      </w:pPr>
    </w:p>
    <w:p w:rsidR="004C7365" w:rsidRPr="0049484A" w:rsidRDefault="004C7365" w:rsidP="0049484A">
      <w:pPr>
        <w:pStyle w:val="ae"/>
        <w:numPr>
          <w:ilvl w:val="0"/>
          <w:numId w:val="18"/>
        </w:numPr>
        <w:autoSpaceDE w:val="0"/>
        <w:autoSpaceDN w:val="0"/>
        <w:adjustRightInd w:val="0"/>
        <w:jc w:val="center"/>
        <w:outlineLvl w:val="1"/>
        <w:rPr>
          <w:b/>
        </w:rPr>
      </w:pPr>
      <w:proofErr w:type="gramStart"/>
      <w:r w:rsidRPr="0049484A">
        <w:rPr>
          <w:b/>
        </w:rPr>
        <w:t>Проверка представленных заявителем документов и подготовка распоряжения об утверждении схемы расположения земельного участка либо уведомления об отказе в утверждении схемы расположения земельного участка</w:t>
      </w:r>
      <w:proofErr w:type="gramEnd"/>
    </w:p>
    <w:p w:rsidR="0049484A" w:rsidRPr="0049484A" w:rsidRDefault="0049484A" w:rsidP="0049484A">
      <w:pPr>
        <w:pStyle w:val="ae"/>
        <w:autoSpaceDE w:val="0"/>
        <w:autoSpaceDN w:val="0"/>
        <w:adjustRightInd w:val="0"/>
        <w:ind w:left="360"/>
        <w:outlineLvl w:val="1"/>
        <w:rPr>
          <w:b/>
        </w:rPr>
      </w:pPr>
    </w:p>
    <w:p w:rsidR="004C7365" w:rsidRPr="00516566" w:rsidRDefault="004C7365" w:rsidP="004C7365">
      <w:pPr>
        <w:autoSpaceDE w:val="0"/>
        <w:autoSpaceDN w:val="0"/>
        <w:adjustRightInd w:val="0"/>
        <w:ind w:firstLine="540"/>
        <w:jc w:val="both"/>
      </w:pPr>
      <w:r>
        <w:t>3.1</w:t>
      </w:r>
      <w:r w:rsidRPr="00516566">
        <w:t>. Юридическим ф</w:t>
      </w:r>
      <w:r>
        <w:t xml:space="preserve">актом, </w:t>
      </w:r>
      <w:r w:rsidRPr="00516566">
        <w:t xml:space="preserve">основанием, для начала проверки представленных заявителем документов и подготовки </w:t>
      </w:r>
      <w:r>
        <w:t>проекта распоряжения об утверждении схемы расположения земельного участка</w:t>
      </w:r>
      <w:r w:rsidRPr="00516566">
        <w:t xml:space="preserve"> либо </w:t>
      </w:r>
      <w:r>
        <w:t xml:space="preserve">уведомления об отказе в утверждении схемы расположения земельного участка, </w:t>
      </w:r>
      <w:r w:rsidRPr="00516566">
        <w:t xml:space="preserve">является поступление </w:t>
      </w:r>
      <w:r>
        <w:t>заявления</w:t>
      </w:r>
      <w:r w:rsidRPr="00516566">
        <w:t xml:space="preserve"> с пакетом </w:t>
      </w:r>
      <w:r w:rsidR="0049484A">
        <w:t>документов</w:t>
      </w:r>
      <w:r w:rsidRPr="00516566">
        <w:t>.</w:t>
      </w:r>
    </w:p>
    <w:p w:rsidR="004C7365" w:rsidRPr="00516566" w:rsidRDefault="004C7365" w:rsidP="0049484A">
      <w:pPr>
        <w:ind w:firstLine="567"/>
        <w:jc w:val="both"/>
      </w:pPr>
      <w:r>
        <w:t>3.2</w:t>
      </w:r>
      <w:r w:rsidR="0049484A">
        <w:t xml:space="preserve">. </w:t>
      </w:r>
      <w:r w:rsidRPr="00516566">
        <w:t xml:space="preserve">В течение </w:t>
      </w:r>
      <w:r w:rsidRPr="00AD0628">
        <w:t>10</w:t>
      </w:r>
      <w:r>
        <w:t xml:space="preserve"> дней со дня поступления в </w:t>
      </w:r>
      <w:r w:rsidR="0049484A">
        <w:t>ШСП</w:t>
      </w:r>
      <w:r w:rsidRPr="00516566">
        <w:t xml:space="preserve"> заявления должностное лиц</w:t>
      </w:r>
      <w:r>
        <w:t>о</w:t>
      </w:r>
      <w:r w:rsidRPr="00516566">
        <w:t>:</w:t>
      </w:r>
    </w:p>
    <w:p w:rsidR="004C7365" w:rsidRPr="00316F2E" w:rsidRDefault="004C7365" w:rsidP="004C7365">
      <w:pPr>
        <w:autoSpaceDE w:val="0"/>
        <w:autoSpaceDN w:val="0"/>
        <w:adjustRightInd w:val="0"/>
        <w:ind w:firstLine="540"/>
        <w:jc w:val="both"/>
      </w:pPr>
      <w:r w:rsidRPr="00516566">
        <w:t xml:space="preserve">- </w:t>
      </w:r>
      <w:r>
        <w:t>осуществляет проверку документов, прилагаемых к з</w:t>
      </w:r>
      <w:r w:rsidRPr="00516566">
        <w:t>аявлению, на предмет наличия документов, предусмотренн</w:t>
      </w:r>
      <w:r>
        <w:t>ых пунктом 6 раздела II настоящего а</w:t>
      </w:r>
      <w:r w:rsidRPr="00316F2E">
        <w:t>дминистративного регламента</w:t>
      </w:r>
      <w:r>
        <w:t>;</w:t>
      </w:r>
    </w:p>
    <w:p w:rsidR="004C7365" w:rsidRPr="00516566" w:rsidRDefault="004C7365" w:rsidP="004C7365">
      <w:pPr>
        <w:autoSpaceDE w:val="0"/>
        <w:autoSpaceDN w:val="0"/>
        <w:adjustRightInd w:val="0"/>
        <w:ind w:firstLine="480"/>
        <w:jc w:val="both"/>
      </w:pPr>
      <w:proofErr w:type="gramStart"/>
      <w:r w:rsidRPr="00516566">
        <w:t xml:space="preserve">- </w:t>
      </w:r>
      <w:r>
        <w:t>запрашивает д</w:t>
      </w:r>
      <w:r w:rsidRPr="00516566">
        <w:t>окументы, являющиеся необходимыми и обязательными для предоставления муниципальной услуги и находящиеся в иных государственных органах, органах местного самоуправления, организациях, запрашиваются в соответствующих государственных органах, органах местного самоуправления, организациях в электронном виде с использованием единой системы межведомственного электронного взаимодействия (далее - система электронного взаимодействия), а также посредством почтовой, факсим</w:t>
      </w:r>
      <w:r w:rsidR="0049484A">
        <w:t>ильной связи</w:t>
      </w:r>
      <w:r>
        <w:t>.</w:t>
      </w:r>
      <w:proofErr w:type="gramEnd"/>
    </w:p>
    <w:p w:rsidR="004C7365" w:rsidRPr="00775062" w:rsidRDefault="004C7365" w:rsidP="004C7365">
      <w:pPr>
        <w:autoSpaceDE w:val="0"/>
        <w:autoSpaceDN w:val="0"/>
        <w:adjustRightInd w:val="0"/>
        <w:ind w:firstLine="540"/>
        <w:jc w:val="both"/>
      </w:pPr>
      <w:r w:rsidRPr="008210A0">
        <w:t>3.</w:t>
      </w:r>
      <w:r w:rsidR="0049484A">
        <w:t>2</w:t>
      </w:r>
      <w:r w:rsidRPr="008210A0">
        <w:t xml:space="preserve">.1. </w:t>
      </w:r>
      <w:r>
        <w:t xml:space="preserve">При отсутствии оснований для отказа в рассмотрении заявления и возврата его заявителю, указанных в п.8.1 раздела </w:t>
      </w:r>
      <w:r>
        <w:rPr>
          <w:lang w:val="en-US"/>
        </w:rPr>
        <w:t>II</w:t>
      </w:r>
      <w:r>
        <w:t xml:space="preserve"> административного регламента. </w:t>
      </w:r>
      <w:proofErr w:type="gramStart"/>
      <w:r>
        <w:t>О</w:t>
      </w:r>
      <w:r w:rsidRPr="008210A0">
        <w:t xml:space="preserve">тветственный исполнитель в течение </w:t>
      </w:r>
      <w:r>
        <w:t>20</w:t>
      </w:r>
      <w:r w:rsidRPr="008210A0">
        <w:t xml:space="preserve"> дней готовит проект распоряжения о</w:t>
      </w:r>
      <w:r>
        <w:t>б</w:t>
      </w:r>
      <w:r w:rsidRPr="008210A0">
        <w:t xml:space="preserve"> </w:t>
      </w:r>
      <w:r>
        <w:t>утверждении схемы расположения</w:t>
      </w:r>
      <w:r w:rsidRPr="008210A0">
        <w:t xml:space="preserve"> (</w:t>
      </w:r>
      <w:r>
        <w:t xml:space="preserve">уведомления </w:t>
      </w:r>
      <w:r w:rsidRPr="008210A0">
        <w:t>об отказе</w:t>
      </w:r>
      <w:r>
        <w:t xml:space="preserve"> в утверждении схемы расположения</w:t>
      </w:r>
      <w:r w:rsidRPr="008210A0">
        <w:t>) земельного участка и предоставляет на проверку руководителю учреждения.</w:t>
      </w:r>
      <w:proofErr w:type="gramEnd"/>
    </w:p>
    <w:p w:rsidR="004C7365" w:rsidRDefault="004C7365" w:rsidP="004C7365">
      <w:pPr>
        <w:autoSpaceDE w:val="0"/>
        <w:autoSpaceDN w:val="0"/>
        <w:adjustRightInd w:val="0"/>
        <w:jc w:val="both"/>
      </w:pPr>
      <w:r>
        <w:t xml:space="preserve">         3.</w:t>
      </w:r>
      <w:r w:rsidR="0049484A">
        <w:t>2</w:t>
      </w:r>
      <w:r>
        <w:t xml:space="preserve">.2. </w:t>
      </w:r>
      <w:r w:rsidR="0049484A">
        <w:t>П</w:t>
      </w:r>
      <w:r w:rsidRPr="005E35F9">
        <w:t xml:space="preserve">роект </w:t>
      </w:r>
      <w:r>
        <w:t>распоряжения</w:t>
      </w:r>
      <w:r w:rsidRPr="005E35F9">
        <w:t xml:space="preserve"> администрации</w:t>
      </w:r>
      <w:r>
        <w:t xml:space="preserve"> </w:t>
      </w:r>
      <w:r w:rsidR="0049484A">
        <w:t>Шуньг</w:t>
      </w:r>
      <w:r>
        <w:t xml:space="preserve">ского </w:t>
      </w:r>
      <w:r w:rsidR="0049484A">
        <w:t>сельс</w:t>
      </w:r>
      <w:r>
        <w:t>кого поселения</w:t>
      </w:r>
      <w:r w:rsidRPr="005E35F9">
        <w:t xml:space="preserve"> поступает на подпись главе </w:t>
      </w:r>
      <w:r w:rsidR="0049484A">
        <w:t>Ш</w:t>
      </w:r>
      <w:r>
        <w:t>СП</w:t>
      </w:r>
      <w:r w:rsidRPr="005E35F9">
        <w:t xml:space="preserve">. </w:t>
      </w:r>
    </w:p>
    <w:p w:rsidR="00C72761" w:rsidRDefault="004C7365" w:rsidP="004C7365">
      <w:pPr>
        <w:autoSpaceDE w:val="0"/>
        <w:autoSpaceDN w:val="0"/>
        <w:adjustRightInd w:val="0"/>
        <w:jc w:val="both"/>
      </w:pPr>
      <w:r>
        <w:t xml:space="preserve">          3.</w:t>
      </w:r>
      <w:r w:rsidR="00C72761">
        <w:t>2</w:t>
      </w:r>
      <w:r>
        <w:t xml:space="preserve">.3. Глава поселения рассматривает предоставленный проект распоряжения и принимает решение о его подписании или отклонении и направлении на доработку. </w:t>
      </w:r>
    </w:p>
    <w:p w:rsidR="004C7365" w:rsidRPr="00516566" w:rsidRDefault="00C72761" w:rsidP="004C7365">
      <w:pPr>
        <w:ind w:firstLine="540"/>
        <w:jc w:val="both"/>
      </w:pPr>
      <w:r>
        <w:t>3.2</w:t>
      </w:r>
      <w:r w:rsidR="004C7365">
        <w:t>.4</w:t>
      </w:r>
      <w:r w:rsidR="004C7365" w:rsidRPr="00516566">
        <w:t xml:space="preserve">. </w:t>
      </w:r>
      <w:proofErr w:type="gramStart"/>
      <w:r w:rsidR="004C7365" w:rsidRPr="00516566">
        <w:t xml:space="preserve">В случае выявления недостатков в проекте распоряжения </w:t>
      </w:r>
      <w:r w:rsidR="004C7365">
        <w:t>об утверждении схемы расположения (уведомления об отказе в утверждении схемы расположения)</w:t>
      </w:r>
      <w:r w:rsidR="004C7365" w:rsidRPr="007F7187">
        <w:t xml:space="preserve"> </w:t>
      </w:r>
      <w:r w:rsidR="004C7365">
        <w:t>земельного участка</w:t>
      </w:r>
      <w:r w:rsidR="004C7365" w:rsidRPr="00775062">
        <w:t xml:space="preserve"> </w:t>
      </w:r>
      <w:r w:rsidR="004C7365" w:rsidRPr="00516566">
        <w:t xml:space="preserve">они возвращаются </w:t>
      </w:r>
      <w:r>
        <w:t xml:space="preserve">исполнительному лицу </w:t>
      </w:r>
      <w:r w:rsidR="004C7365" w:rsidRPr="00516566">
        <w:t xml:space="preserve">настоящего </w:t>
      </w:r>
      <w:r w:rsidR="004C7365">
        <w:t xml:space="preserve">административного </w:t>
      </w:r>
      <w:r w:rsidR="004C7365" w:rsidRPr="00516566">
        <w:t>регламента</w:t>
      </w:r>
      <w:r w:rsidR="004C7365">
        <w:t>,</w:t>
      </w:r>
      <w:r w:rsidR="004C7365" w:rsidRPr="00516566">
        <w:t xml:space="preserve"> для устранения недостатков в течение того же рабочего дня.</w:t>
      </w:r>
      <w:proofErr w:type="gramEnd"/>
    </w:p>
    <w:p w:rsidR="004C7365" w:rsidRDefault="004C7365" w:rsidP="004C7365">
      <w:pPr>
        <w:autoSpaceDE w:val="0"/>
        <w:autoSpaceDN w:val="0"/>
        <w:adjustRightInd w:val="0"/>
        <w:jc w:val="both"/>
      </w:pPr>
      <w:r>
        <w:lastRenderedPageBreak/>
        <w:t xml:space="preserve">          3.3.5</w:t>
      </w:r>
      <w:r w:rsidRPr="005E35F9">
        <w:t xml:space="preserve">. </w:t>
      </w:r>
      <w:proofErr w:type="gramStart"/>
      <w:r w:rsidRPr="005E35F9">
        <w:t xml:space="preserve">Направление заявителю </w:t>
      </w:r>
      <w:r>
        <w:t>распоряжения</w:t>
      </w:r>
      <w:r w:rsidRPr="005E35F9">
        <w:t xml:space="preserve"> администрации </w:t>
      </w:r>
      <w:r w:rsidR="00C72761">
        <w:t>Шуньг</w:t>
      </w:r>
      <w:r>
        <w:t xml:space="preserve">ского </w:t>
      </w:r>
      <w:r w:rsidR="00C72761">
        <w:t>сельс</w:t>
      </w:r>
      <w:r>
        <w:t>кого поселения об утверждении схемы расположения (уведомления об отказе в утверждении схемы расположения)</w:t>
      </w:r>
      <w:r w:rsidRPr="00775062">
        <w:t xml:space="preserve"> земельного участк</w:t>
      </w:r>
      <w:r>
        <w:t>а</w:t>
      </w:r>
      <w:r w:rsidRPr="005E35F9">
        <w:t>.</w:t>
      </w:r>
      <w:proofErr w:type="gramEnd"/>
      <w:r>
        <w:t xml:space="preserve"> </w:t>
      </w:r>
      <w:proofErr w:type="gramStart"/>
      <w:r w:rsidRPr="005E35F9">
        <w:t xml:space="preserve">После регистрации </w:t>
      </w:r>
      <w:r>
        <w:t>распоряжения</w:t>
      </w:r>
      <w:r w:rsidRPr="005E35F9">
        <w:t xml:space="preserve"> </w:t>
      </w:r>
      <w:r>
        <w:t xml:space="preserve">об утверждении схемы расположения </w:t>
      </w:r>
      <w:r w:rsidRPr="00775062">
        <w:t>земельного участк</w:t>
      </w:r>
      <w:r>
        <w:t>а</w:t>
      </w:r>
      <w:r w:rsidRPr="005E35F9">
        <w:t xml:space="preserve"> </w:t>
      </w:r>
      <w:r>
        <w:t>оно</w:t>
      </w:r>
      <w:r w:rsidRPr="005E35F9">
        <w:t xml:space="preserve"> направляет</w:t>
      </w:r>
      <w:r>
        <w:t>ся</w:t>
      </w:r>
      <w:r w:rsidRPr="005E35F9">
        <w:t xml:space="preserve"> заявителю</w:t>
      </w:r>
      <w:r>
        <w:t xml:space="preserve"> </w:t>
      </w:r>
      <w:r w:rsidRPr="005E35F9">
        <w:t xml:space="preserve">письмом по адресу, указанному заявителем в заявлении </w:t>
      </w:r>
      <w:r>
        <w:t>в случае, если в обращении заявителем выбран способ получения принятого решения почтовым отправлением</w:t>
      </w:r>
      <w:r w:rsidRPr="005E35F9">
        <w:t>.</w:t>
      </w:r>
      <w:proofErr w:type="gramEnd"/>
      <w:r>
        <w:t xml:space="preserve"> </w:t>
      </w:r>
      <w:r w:rsidRPr="005E35F9">
        <w:t>Срок выполнения административной процедуры не может превышать</w:t>
      </w:r>
      <w:r>
        <w:t xml:space="preserve"> </w:t>
      </w:r>
      <w:r w:rsidRPr="005E35F9">
        <w:t xml:space="preserve">3 календарных дней со дня подписания </w:t>
      </w:r>
      <w:r>
        <w:t xml:space="preserve">распоряжения об утверждении схемы расположения </w:t>
      </w:r>
      <w:r w:rsidRPr="005E35F9">
        <w:t>земельного</w:t>
      </w:r>
      <w:r>
        <w:t xml:space="preserve"> </w:t>
      </w:r>
      <w:r w:rsidRPr="005E35F9">
        <w:t>участка.</w:t>
      </w:r>
    </w:p>
    <w:p w:rsidR="0004730B" w:rsidRPr="005E35F9" w:rsidRDefault="0004730B" w:rsidP="004C7365">
      <w:pPr>
        <w:autoSpaceDE w:val="0"/>
        <w:autoSpaceDN w:val="0"/>
        <w:adjustRightInd w:val="0"/>
        <w:jc w:val="both"/>
      </w:pPr>
    </w:p>
    <w:p w:rsidR="004C7365" w:rsidRDefault="004C7365" w:rsidP="004C7365">
      <w:pPr>
        <w:pStyle w:val="a5"/>
        <w:spacing w:line="240" w:lineRule="auto"/>
        <w:ind w:firstLine="709"/>
        <w:jc w:val="center"/>
        <w:rPr>
          <w:color w:val="auto"/>
          <w:szCs w:val="24"/>
        </w:rPr>
      </w:pPr>
      <w:r>
        <w:rPr>
          <w:color w:val="auto"/>
          <w:szCs w:val="24"/>
        </w:rPr>
        <w:t>4.</w:t>
      </w:r>
      <w:r w:rsidRPr="00516566">
        <w:rPr>
          <w:color w:val="auto"/>
          <w:szCs w:val="24"/>
        </w:rPr>
        <w:t xml:space="preserve">Формы </w:t>
      </w:r>
      <w:proofErr w:type="gramStart"/>
      <w:r w:rsidRPr="00516566">
        <w:rPr>
          <w:color w:val="auto"/>
          <w:szCs w:val="24"/>
        </w:rPr>
        <w:t>контроля за</w:t>
      </w:r>
      <w:proofErr w:type="gramEnd"/>
      <w:r w:rsidRPr="00516566">
        <w:rPr>
          <w:color w:val="auto"/>
          <w:szCs w:val="24"/>
        </w:rPr>
        <w:t xml:space="preserve"> исполнением Регламента</w:t>
      </w:r>
    </w:p>
    <w:p w:rsidR="0004730B" w:rsidRPr="001C7ED2" w:rsidRDefault="0004730B" w:rsidP="004C7365">
      <w:pPr>
        <w:pStyle w:val="a5"/>
        <w:spacing w:line="240" w:lineRule="auto"/>
        <w:ind w:firstLine="709"/>
        <w:jc w:val="center"/>
        <w:rPr>
          <w:color w:val="auto"/>
          <w:szCs w:val="24"/>
        </w:rPr>
      </w:pPr>
    </w:p>
    <w:p w:rsidR="004C7365" w:rsidRPr="00516566" w:rsidRDefault="004C7365" w:rsidP="004C7365">
      <w:pPr>
        <w:pStyle w:val="a5"/>
        <w:spacing w:line="240" w:lineRule="auto"/>
        <w:ind w:firstLine="0"/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        4.1. Должностными лицами а</w:t>
      </w:r>
      <w:r w:rsidRPr="00516566">
        <w:rPr>
          <w:b w:val="0"/>
          <w:color w:val="auto"/>
          <w:szCs w:val="24"/>
        </w:rPr>
        <w:t xml:space="preserve">дминистрации, ответственными </w:t>
      </w:r>
      <w:r>
        <w:rPr>
          <w:b w:val="0"/>
          <w:color w:val="auto"/>
          <w:szCs w:val="24"/>
        </w:rPr>
        <w:t>за соблюдение и исполнением положений административного регламента</w:t>
      </w:r>
      <w:r w:rsidRPr="00516566">
        <w:rPr>
          <w:b w:val="0"/>
          <w:color w:val="auto"/>
          <w:szCs w:val="24"/>
        </w:rPr>
        <w:t xml:space="preserve"> явля</w:t>
      </w:r>
      <w:r>
        <w:rPr>
          <w:b w:val="0"/>
          <w:color w:val="auto"/>
          <w:szCs w:val="24"/>
        </w:rPr>
        <w:t xml:space="preserve">ется </w:t>
      </w:r>
      <w:r w:rsidRPr="00516566">
        <w:rPr>
          <w:b w:val="0"/>
          <w:color w:val="auto"/>
          <w:szCs w:val="24"/>
        </w:rPr>
        <w:t xml:space="preserve">Глава </w:t>
      </w:r>
      <w:r w:rsidR="00D4290B">
        <w:rPr>
          <w:b w:val="0"/>
          <w:color w:val="auto"/>
          <w:szCs w:val="24"/>
        </w:rPr>
        <w:t>Ш</w:t>
      </w:r>
      <w:r>
        <w:rPr>
          <w:b w:val="0"/>
          <w:color w:val="auto"/>
          <w:szCs w:val="24"/>
        </w:rPr>
        <w:t xml:space="preserve">СП </w:t>
      </w:r>
      <w:r w:rsidRPr="00516566">
        <w:rPr>
          <w:b w:val="0"/>
          <w:color w:val="auto"/>
          <w:szCs w:val="24"/>
        </w:rPr>
        <w:t>либо лицо, его замещающее;</w:t>
      </w:r>
    </w:p>
    <w:p w:rsidR="0004730B" w:rsidRDefault="004C7365" w:rsidP="004C7365">
      <w:pPr>
        <w:pStyle w:val="a5"/>
        <w:spacing w:line="240" w:lineRule="auto"/>
        <w:ind w:firstLine="0"/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        4.2</w:t>
      </w:r>
      <w:r w:rsidRPr="00516566">
        <w:rPr>
          <w:b w:val="0"/>
          <w:color w:val="auto"/>
          <w:szCs w:val="24"/>
        </w:rPr>
        <w:t xml:space="preserve">. </w:t>
      </w:r>
      <w:proofErr w:type="gramStart"/>
      <w:r w:rsidRPr="00516566">
        <w:rPr>
          <w:b w:val="0"/>
          <w:color w:val="auto"/>
          <w:szCs w:val="24"/>
        </w:rPr>
        <w:t xml:space="preserve">Контроль осуществляется путем проведения проверок полноты и качества исполнения муниципальной услуги, </w:t>
      </w:r>
      <w:r>
        <w:rPr>
          <w:b w:val="0"/>
          <w:color w:val="auto"/>
          <w:szCs w:val="24"/>
        </w:rPr>
        <w:t>соблюдения должностными лицами а</w:t>
      </w:r>
      <w:r w:rsidRPr="00516566">
        <w:rPr>
          <w:b w:val="0"/>
          <w:color w:val="auto"/>
          <w:szCs w:val="24"/>
        </w:rPr>
        <w:t>дминистрации административных процедур и сро</w:t>
      </w:r>
      <w:r>
        <w:rPr>
          <w:b w:val="0"/>
          <w:color w:val="auto"/>
          <w:szCs w:val="24"/>
        </w:rPr>
        <w:t>ков, предусмотренных настоящим административным р</w:t>
      </w:r>
      <w:r w:rsidRPr="00516566">
        <w:rPr>
          <w:b w:val="0"/>
          <w:color w:val="auto"/>
          <w:szCs w:val="24"/>
        </w:rPr>
        <w:t xml:space="preserve">егламентом, положений иных нормативных правовых актов Российской Федерации и </w:t>
      </w:r>
      <w:r>
        <w:rPr>
          <w:b w:val="0"/>
          <w:color w:val="auto"/>
          <w:szCs w:val="24"/>
        </w:rPr>
        <w:t xml:space="preserve">нормативно-правовыми актами </w:t>
      </w:r>
      <w:r w:rsidRPr="00516566">
        <w:rPr>
          <w:b w:val="0"/>
          <w:color w:val="auto"/>
          <w:szCs w:val="24"/>
        </w:rPr>
        <w:t xml:space="preserve">Республики Карелия, регулирующих вопросы </w:t>
      </w:r>
      <w:r>
        <w:rPr>
          <w:b w:val="0"/>
          <w:color w:val="auto"/>
          <w:szCs w:val="24"/>
        </w:rPr>
        <w:t>предоставления муниципальной услуги</w:t>
      </w:r>
      <w:r w:rsidRPr="00516566">
        <w:rPr>
          <w:b w:val="0"/>
          <w:color w:val="auto"/>
          <w:szCs w:val="24"/>
        </w:rPr>
        <w:t xml:space="preserve"> и включает в себя выявление и устранение нарушений прав заинтересованных лиц, рассмотрение, принятие решений и подготовку ответов на обращения заинтересованных</w:t>
      </w:r>
      <w:proofErr w:type="gramEnd"/>
      <w:r w:rsidRPr="00516566">
        <w:rPr>
          <w:b w:val="0"/>
          <w:color w:val="auto"/>
          <w:szCs w:val="24"/>
        </w:rPr>
        <w:t xml:space="preserve"> лиц, содержащих жалобы </w:t>
      </w:r>
      <w:proofErr w:type="gramStart"/>
      <w:r w:rsidRPr="00516566">
        <w:rPr>
          <w:b w:val="0"/>
          <w:color w:val="auto"/>
          <w:szCs w:val="24"/>
        </w:rPr>
        <w:t>на</w:t>
      </w:r>
      <w:proofErr w:type="gramEnd"/>
      <w:r w:rsidRPr="00516566">
        <w:rPr>
          <w:b w:val="0"/>
          <w:color w:val="auto"/>
          <w:szCs w:val="24"/>
        </w:rPr>
        <w:t xml:space="preserve"> </w:t>
      </w:r>
    </w:p>
    <w:p w:rsidR="0004730B" w:rsidRDefault="0004730B" w:rsidP="004C7365">
      <w:pPr>
        <w:pStyle w:val="a5"/>
        <w:spacing w:line="240" w:lineRule="auto"/>
        <w:ind w:firstLine="0"/>
        <w:jc w:val="both"/>
        <w:rPr>
          <w:b w:val="0"/>
          <w:color w:val="auto"/>
          <w:szCs w:val="24"/>
        </w:rPr>
      </w:pPr>
    </w:p>
    <w:p w:rsidR="004C7365" w:rsidRPr="00516566" w:rsidRDefault="004C7365" w:rsidP="004C7365">
      <w:pPr>
        <w:pStyle w:val="a5"/>
        <w:spacing w:line="240" w:lineRule="auto"/>
        <w:ind w:firstLine="0"/>
        <w:jc w:val="both"/>
        <w:rPr>
          <w:b w:val="0"/>
          <w:color w:val="auto"/>
          <w:szCs w:val="24"/>
        </w:rPr>
      </w:pPr>
      <w:r w:rsidRPr="00516566">
        <w:rPr>
          <w:b w:val="0"/>
          <w:color w:val="auto"/>
          <w:szCs w:val="24"/>
        </w:rPr>
        <w:t>действие</w:t>
      </w:r>
      <w:r>
        <w:rPr>
          <w:b w:val="0"/>
          <w:color w:val="auto"/>
          <w:szCs w:val="24"/>
        </w:rPr>
        <w:t xml:space="preserve"> (бездействие) должностных лиц а</w:t>
      </w:r>
      <w:r w:rsidRPr="00516566">
        <w:rPr>
          <w:b w:val="0"/>
          <w:color w:val="auto"/>
          <w:szCs w:val="24"/>
        </w:rPr>
        <w:t>дминистрации, уполномоченных предоставлять муниципальную услугу.</w:t>
      </w:r>
    </w:p>
    <w:p w:rsidR="004C7365" w:rsidRPr="00516566" w:rsidRDefault="004C7365" w:rsidP="004C7365">
      <w:pPr>
        <w:pStyle w:val="a5"/>
        <w:spacing w:line="240" w:lineRule="auto"/>
        <w:ind w:firstLine="0"/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        4.3</w:t>
      </w:r>
      <w:r w:rsidRPr="00516566">
        <w:rPr>
          <w:b w:val="0"/>
          <w:color w:val="auto"/>
          <w:szCs w:val="24"/>
        </w:rPr>
        <w:t xml:space="preserve">. Формами </w:t>
      </w:r>
      <w:proofErr w:type="gramStart"/>
      <w:r w:rsidRPr="00516566">
        <w:rPr>
          <w:b w:val="0"/>
          <w:color w:val="auto"/>
          <w:szCs w:val="24"/>
        </w:rPr>
        <w:t>контроля за</w:t>
      </w:r>
      <w:proofErr w:type="gramEnd"/>
      <w:r w:rsidRPr="00516566">
        <w:rPr>
          <w:b w:val="0"/>
          <w:color w:val="auto"/>
          <w:szCs w:val="24"/>
        </w:rPr>
        <w:t xml:space="preserve"> предоставлением муниципальной услуги являются текущие и внеплановые проверки.</w:t>
      </w:r>
    </w:p>
    <w:p w:rsidR="004C7365" w:rsidRPr="00516566" w:rsidRDefault="004C7365" w:rsidP="004C7365">
      <w:pPr>
        <w:pStyle w:val="a5"/>
        <w:spacing w:line="240" w:lineRule="auto"/>
        <w:ind w:firstLine="0"/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        4.4</w:t>
      </w:r>
      <w:r w:rsidRPr="00516566">
        <w:rPr>
          <w:b w:val="0"/>
          <w:color w:val="auto"/>
          <w:szCs w:val="24"/>
        </w:rPr>
        <w:t xml:space="preserve">. </w:t>
      </w:r>
      <w:proofErr w:type="gramStart"/>
      <w:r>
        <w:rPr>
          <w:b w:val="0"/>
          <w:color w:val="auto"/>
          <w:szCs w:val="24"/>
        </w:rPr>
        <w:t>К</w:t>
      </w:r>
      <w:r w:rsidRPr="00516566">
        <w:rPr>
          <w:b w:val="0"/>
          <w:color w:val="auto"/>
          <w:szCs w:val="24"/>
        </w:rPr>
        <w:t>онтроль за полнотой и качеством исполнения муниципальной услуги осуществляется должностным лицом, ответственным за организацию работы по исполнению муниципальной услуги, и включает в себя проведение проверок, выявление и устранение нарушений прав заявителей, рассмотрение обращений заявителей и принятие по ним решений.</w:t>
      </w:r>
      <w:proofErr w:type="gramEnd"/>
    </w:p>
    <w:p w:rsidR="004C7365" w:rsidRPr="00516566" w:rsidRDefault="004C7365" w:rsidP="004C7365">
      <w:pPr>
        <w:pStyle w:val="a5"/>
        <w:spacing w:line="240" w:lineRule="auto"/>
        <w:ind w:firstLine="0"/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        4.5</w:t>
      </w:r>
      <w:r w:rsidRPr="00516566">
        <w:rPr>
          <w:b w:val="0"/>
          <w:color w:val="auto"/>
          <w:szCs w:val="24"/>
        </w:rPr>
        <w:t xml:space="preserve">. Периодичность плановых и внеплановых проверок полноты и качества исполнения муниципальной услуги устанавливается должностным лицом, ответственным за организацию работы по исполнению муниципальной услуги. </w:t>
      </w:r>
    </w:p>
    <w:p w:rsidR="004C7365" w:rsidRPr="00516566" w:rsidRDefault="004C7365" w:rsidP="004C7365">
      <w:pPr>
        <w:pStyle w:val="a5"/>
        <w:spacing w:line="240" w:lineRule="auto"/>
        <w:ind w:firstLine="0"/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        4.6</w:t>
      </w:r>
      <w:r w:rsidRPr="00516566">
        <w:rPr>
          <w:b w:val="0"/>
          <w:color w:val="auto"/>
          <w:szCs w:val="24"/>
        </w:rPr>
        <w:t>. В ходе проверок проверяется соблюдение и и</w:t>
      </w:r>
      <w:r>
        <w:rPr>
          <w:b w:val="0"/>
          <w:color w:val="auto"/>
          <w:szCs w:val="24"/>
        </w:rPr>
        <w:t>сполнение положений настоящего р</w:t>
      </w:r>
      <w:r w:rsidRPr="00516566">
        <w:rPr>
          <w:b w:val="0"/>
          <w:color w:val="auto"/>
          <w:szCs w:val="24"/>
        </w:rPr>
        <w:t>егламента, полнота и качество исполнения муниципальной услуги.</w:t>
      </w:r>
    </w:p>
    <w:p w:rsidR="004C7365" w:rsidRPr="00516566" w:rsidRDefault="004C7365" w:rsidP="004C7365">
      <w:pPr>
        <w:pStyle w:val="a5"/>
        <w:spacing w:line="240" w:lineRule="auto"/>
        <w:ind w:firstLine="0"/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        4.7</w:t>
      </w:r>
      <w:r w:rsidRPr="00516566">
        <w:rPr>
          <w:b w:val="0"/>
          <w:color w:val="auto"/>
          <w:szCs w:val="24"/>
        </w:rPr>
        <w:t>. При проверке могут рассматриваться все вопросы, связанные с исполнением муниципальной услуги (комплексные проверки).</w:t>
      </w:r>
    </w:p>
    <w:p w:rsidR="004C7365" w:rsidRPr="00516566" w:rsidRDefault="004C7365" w:rsidP="004C7365">
      <w:pPr>
        <w:pStyle w:val="a5"/>
        <w:spacing w:line="240" w:lineRule="auto"/>
        <w:ind w:firstLine="0"/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        4.8</w:t>
      </w:r>
      <w:r w:rsidRPr="00516566">
        <w:rPr>
          <w:b w:val="0"/>
          <w:color w:val="auto"/>
          <w:szCs w:val="24"/>
        </w:rPr>
        <w:t>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4C7365" w:rsidRPr="00516566" w:rsidRDefault="004C7365" w:rsidP="004C7365">
      <w:pPr>
        <w:pStyle w:val="a5"/>
        <w:spacing w:line="240" w:lineRule="auto"/>
        <w:ind w:firstLine="0"/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        4.9</w:t>
      </w:r>
      <w:r w:rsidRPr="00516566">
        <w:rPr>
          <w:b w:val="0"/>
          <w:color w:val="auto"/>
          <w:szCs w:val="24"/>
        </w:rPr>
        <w:t xml:space="preserve">. Должностные лица </w:t>
      </w:r>
      <w:r>
        <w:rPr>
          <w:b w:val="0"/>
          <w:color w:val="auto"/>
          <w:szCs w:val="24"/>
        </w:rPr>
        <w:t xml:space="preserve"> а</w:t>
      </w:r>
      <w:r w:rsidRPr="00516566">
        <w:rPr>
          <w:b w:val="0"/>
          <w:color w:val="auto"/>
          <w:szCs w:val="24"/>
        </w:rPr>
        <w:t>дминистрации</w:t>
      </w:r>
      <w:r>
        <w:rPr>
          <w:b w:val="0"/>
          <w:color w:val="auto"/>
          <w:szCs w:val="24"/>
        </w:rPr>
        <w:t xml:space="preserve"> </w:t>
      </w:r>
      <w:r w:rsidR="00D4290B">
        <w:rPr>
          <w:b w:val="0"/>
          <w:color w:val="auto"/>
          <w:szCs w:val="24"/>
        </w:rPr>
        <w:t>Ш</w:t>
      </w:r>
      <w:r>
        <w:rPr>
          <w:b w:val="0"/>
          <w:color w:val="auto"/>
          <w:szCs w:val="24"/>
        </w:rPr>
        <w:t>СП</w:t>
      </w:r>
      <w:r w:rsidRPr="00516566">
        <w:rPr>
          <w:b w:val="0"/>
          <w:color w:val="auto"/>
          <w:szCs w:val="24"/>
        </w:rPr>
        <w:t xml:space="preserve"> несут персональную ответственность за исполнение муниципальной услуги, которая закрепляется в их должностных инструкциях в соответствии с требованиями законодательства.</w:t>
      </w:r>
    </w:p>
    <w:p w:rsidR="004C7365" w:rsidRPr="00516566" w:rsidRDefault="004C7365" w:rsidP="004C7365">
      <w:pPr>
        <w:pStyle w:val="a5"/>
        <w:spacing w:line="240" w:lineRule="auto"/>
        <w:ind w:firstLine="0"/>
        <w:jc w:val="both"/>
        <w:rPr>
          <w:b w:val="0"/>
          <w:color w:val="auto"/>
          <w:szCs w:val="24"/>
        </w:rPr>
      </w:pPr>
    </w:p>
    <w:p w:rsidR="004C7365" w:rsidRPr="001C7ED2" w:rsidRDefault="004C7365" w:rsidP="004C7365">
      <w:pPr>
        <w:pStyle w:val="a5"/>
        <w:spacing w:line="240" w:lineRule="auto"/>
        <w:ind w:firstLine="709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5. </w:t>
      </w:r>
      <w:r w:rsidRPr="00516566">
        <w:rPr>
          <w:color w:val="auto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D4290B" w:rsidRDefault="004C73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</w:t>
      </w:r>
      <w:r w:rsidRPr="00B95BFD">
        <w:rPr>
          <w:bCs/>
        </w:rPr>
        <w:t xml:space="preserve">.1. </w:t>
      </w:r>
      <w:proofErr w:type="gramStart"/>
      <w:r w:rsidRPr="00B95BFD">
        <w:rPr>
          <w:bCs/>
        </w:rPr>
        <w:t xml:space="preserve">Заявитель (его представитель) имеет право на обжалование решений, принятых в ходе предоставления муниципальной услуги, действий или бездействия должностных лиц администрации в ходе предоставления муниципальной услуги на основании настоящего </w:t>
      </w:r>
      <w:proofErr w:type="gramEnd"/>
    </w:p>
    <w:p w:rsidR="00D4290B" w:rsidRDefault="00D4290B" w:rsidP="004C736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4C7365" w:rsidRPr="00406DFD" w:rsidRDefault="004C73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95BFD">
        <w:rPr>
          <w:bCs/>
        </w:rPr>
        <w:t>административного регламента в досудебном порядке путем подачи жалобы главе поселения либо лицу его замещающему.</w:t>
      </w:r>
      <w:r w:rsidRPr="00B95BFD">
        <w:rPr>
          <w:b/>
        </w:rPr>
        <w:t xml:space="preserve"> </w:t>
      </w:r>
      <w:r w:rsidRPr="00B95BFD">
        <w:t xml:space="preserve">Форма жалобы приведена в </w:t>
      </w:r>
      <w:r w:rsidRPr="00B95BFD">
        <w:rPr>
          <w:b/>
        </w:rPr>
        <w:t xml:space="preserve">Приложении </w:t>
      </w:r>
      <w:r w:rsidR="004D3412">
        <w:rPr>
          <w:b/>
        </w:rPr>
        <w:t>3</w:t>
      </w:r>
      <w:r w:rsidRPr="00B95BFD">
        <w:t xml:space="preserve"> к настоящему административному регламенту.</w:t>
      </w:r>
    </w:p>
    <w:p w:rsidR="004C7365" w:rsidRPr="00406DFD" w:rsidRDefault="004C7365" w:rsidP="004C7365">
      <w:pPr>
        <w:autoSpaceDE w:val="0"/>
        <w:autoSpaceDN w:val="0"/>
        <w:adjustRightInd w:val="0"/>
        <w:ind w:firstLine="567"/>
        <w:jc w:val="both"/>
      </w:pPr>
      <w:r>
        <w:t>5.2</w:t>
      </w:r>
      <w:r w:rsidRPr="00406DFD">
        <w:t xml:space="preserve">. Письменная жалоба </w:t>
      </w:r>
      <w:r w:rsidRPr="00034480">
        <w:t>Главе</w:t>
      </w:r>
      <w:r w:rsidRPr="00406DFD">
        <w:t xml:space="preserve"> </w:t>
      </w:r>
      <w:r>
        <w:t>поселения либо лицу его замещающему</w:t>
      </w:r>
      <w:r w:rsidRPr="00406DFD">
        <w:t xml:space="preserve"> может быть направлена по почте, по электронной почте или через сеть Интернет либо подана на личном приеме согласно графику приема граждан</w:t>
      </w:r>
      <w:r>
        <w:t>, либо через МФЦ</w:t>
      </w:r>
      <w:r w:rsidRPr="00406DFD">
        <w:t>.</w:t>
      </w:r>
    </w:p>
    <w:p w:rsidR="004C7365" w:rsidRPr="00406DFD" w:rsidRDefault="004C7365" w:rsidP="004C7365">
      <w:pPr>
        <w:autoSpaceDE w:val="0"/>
        <w:autoSpaceDN w:val="0"/>
        <w:adjustRightInd w:val="0"/>
        <w:jc w:val="both"/>
      </w:pPr>
      <w:r w:rsidRPr="00406DFD">
        <w:t>Жалоба должна в обязательном порядке содержать:</w:t>
      </w:r>
    </w:p>
    <w:p w:rsidR="004C7365" w:rsidRPr="00621574" w:rsidRDefault="004C7365" w:rsidP="004C7365">
      <w:pPr>
        <w:autoSpaceDE w:val="0"/>
        <w:autoSpaceDN w:val="0"/>
        <w:adjustRightInd w:val="0"/>
        <w:ind w:firstLine="709"/>
        <w:jc w:val="both"/>
      </w:pPr>
      <w:r w:rsidRPr="00621574">
        <w:lastRenderedPageBreak/>
        <w:t>-</w:t>
      </w:r>
      <w:r w:rsidRPr="00621574">
        <w:rPr>
          <w:color w:val="000000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</w:t>
      </w:r>
      <w:r>
        <w:rPr>
          <w:color w:val="000000"/>
        </w:rPr>
        <w:t>;</w:t>
      </w:r>
    </w:p>
    <w:p w:rsidR="004C7365" w:rsidRDefault="004C7365" w:rsidP="004C736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621574">
        <w:t>-</w:t>
      </w:r>
      <w:r w:rsidRPr="00621574">
        <w:rPr>
          <w:color w:val="000000"/>
        </w:rPr>
        <w:t xml:space="preserve">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color w:val="000000"/>
        </w:rPr>
        <w:t>;</w:t>
      </w:r>
      <w:proofErr w:type="gramEnd"/>
    </w:p>
    <w:p w:rsidR="004C7365" w:rsidRDefault="004C7365" w:rsidP="004C736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555B2"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>
        <w:rPr>
          <w:color w:val="000000"/>
        </w:rPr>
        <w:t>;</w:t>
      </w:r>
    </w:p>
    <w:p w:rsidR="004C7365" w:rsidRDefault="004C7365" w:rsidP="004C736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</w:t>
      </w:r>
    </w:p>
    <w:p w:rsidR="004C7365" w:rsidRDefault="004C7365" w:rsidP="004C7365">
      <w:pPr>
        <w:autoSpaceDE w:val="0"/>
        <w:autoSpaceDN w:val="0"/>
        <w:adjustRightInd w:val="0"/>
        <w:ind w:firstLine="709"/>
        <w:jc w:val="both"/>
      </w:pPr>
      <w:r>
        <w:t>-</w:t>
      </w:r>
      <w:r w:rsidRPr="00406DFD">
        <w:t>личную подпись и дату.</w:t>
      </w:r>
    </w:p>
    <w:p w:rsidR="004C7365" w:rsidRPr="00406DFD" w:rsidRDefault="004C7365" w:rsidP="004C7365">
      <w:pPr>
        <w:autoSpaceDE w:val="0"/>
        <w:autoSpaceDN w:val="0"/>
        <w:adjustRightInd w:val="0"/>
        <w:ind w:firstLine="709"/>
        <w:jc w:val="both"/>
      </w:pPr>
      <w:r>
        <w:t>- заявителем может быть предоставлены документы (при наличии), подтверждающие доводы заявителя, либо их копии.</w:t>
      </w:r>
    </w:p>
    <w:p w:rsidR="004C7365" w:rsidRPr="00406DFD" w:rsidRDefault="004C7365" w:rsidP="004C7365">
      <w:pPr>
        <w:autoSpaceDE w:val="0"/>
        <w:autoSpaceDN w:val="0"/>
        <w:adjustRightInd w:val="0"/>
        <w:jc w:val="both"/>
      </w:pPr>
      <w:r w:rsidRPr="00406DFD">
        <w:t xml:space="preserve">       </w:t>
      </w:r>
      <w:r>
        <w:t xml:space="preserve">5.3. </w:t>
      </w:r>
      <w:r w:rsidRPr="00406DFD"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C7365" w:rsidRPr="00406DFD" w:rsidRDefault="004C7365" w:rsidP="004C7365">
      <w:pPr>
        <w:autoSpaceDE w:val="0"/>
        <w:autoSpaceDN w:val="0"/>
        <w:adjustRightInd w:val="0"/>
        <w:jc w:val="both"/>
      </w:pPr>
      <w:r>
        <w:t xml:space="preserve">      5.4. </w:t>
      </w:r>
      <w:r w:rsidRPr="00406DFD">
        <w:t>При рассмотрении жалобы заявитель имеет право:</w:t>
      </w:r>
    </w:p>
    <w:p w:rsidR="004C7365" w:rsidRPr="00406DFD" w:rsidRDefault="004C7365" w:rsidP="004C7365">
      <w:pPr>
        <w:autoSpaceDE w:val="0"/>
        <w:autoSpaceDN w:val="0"/>
        <w:adjustRightInd w:val="0"/>
        <w:ind w:firstLine="709"/>
        <w:jc w:val="both"/>
      </w:pPr>
      <w:r>
        <w:t>-</w:t>
      </w:r>
      <w:r w:rsidRPr="00406DFD">
        <w:t>представлять дополнительные документы и материалы либо обращаться с просьбой об их истребовании;</w:t>
      </w:r>
    </w:p>
    <w:p w:rsidR="004C7365" w:rsidRPr="00406DFD" w:rsidRDefault="004C7365" w:rsidP="004C7365">
      <w:pPr>
        <w:autoSpaceDE w:val="0"/>
        <w:autoSpaceDN w:val="0"/>
        <w:adjustRightInd w:val="0"/>
        <w:ind w:firstLine="709"/>
        <w:jc w:val="both"/>
      </w:pPr>
      <w:r>
        <w:t>-</w:t>
      </w:r>
      <w:r w:rsidRPr="00406DFD"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C7365" w:rsidRPr="00406DFD" w:rsidRDefault="004C7365" w:rsidP="004C7365">
      <w:pPr>
        <w:autoSpaceDE w:val="0"/>
        <w:autoSpaceDN w:val="0"/>
        <w:adjustRightInd w:val="0"/>
        <w:ind w:firstLine="709"/>
        <w:jc w:val="both"/>
      </w:pPr>
      <w:proofErr w:type="gramStart"/>
      <w:r>
        <w:t>-</w:t>
      </w:r>
      <w:r w:rsidRPr="00406DFD">
        <w:t>получать письменный ответ по существу поставленных в жалобе вопросов, за исключением случаев, предусмотренных Федеральным законом,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  <w:proofErr w:type="gramEnd"/>
    </w:p>
    <w:p w:rsidR="004C7365" w:rsidRPr="00406DFD" w:rsidRDefault="004C7365" w:rsidP="004C7365">
      <w:pPr>
        <w:autoSpaceDE w:val="0"/>
        <w:autoSpaceDN w:val="0"/>
        <w:adjustRightInd w:val="0"/>
        <w:ind w:firstLine="709"/>
        <w:jc w:val="both"/>
      </w:pPr>
      <w:r>
        <w:t>-</w:t>
      </w:r>
      <w:r w:rsidRPr="00406DFD"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4C7365" w:rsidRPr="00406DFD" w:rsidRDefault="004C7365" w:rsidP="004C736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06DFD">
        <w:t>обращаться с заявлением о прекращении рассмотрения жалобы.</w:t>
      </w:r>
    </w:p>
    <w:p w:rsidR="004C7365" w:rsidRPr="00406DFD" w:rsidRDefault="004C7365" w:rsidP="004C7365">
      <w:pPr>
        <w:autoSpaceDE w:val="0"/>
        <w:autoSpaceDN w:val="0"/>
        <w:adjustRightInd w:val="0"/>
        <w:jc w:val="both"/>
      </w:pPr>
      <w:r>
        <w:t xml:space="preserve">      5.5</w:t>
      </w:r>
      <w:r w:rsidRPr="00406DFD">
        <w:t>. Должностное лицо, уполномоченное на рассмотрение жалобы, обязано:</w:t>
      </w:r>
    </w:p>
    <w:p w:rsidR="004C7365" w:rsidRPr="00406DFD" w:rsidRDefault="004C7365" w:rsidP="004C7365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- </w:t>
      </w:r>
      <w:r w:rsidRPr="00406DFD">
        <w:t>обеспечить объективное, всестороннее и своевременное рассмотрение жалобы, при желании заявителя - с участием заявителя, направившего жалобу, или его представителя; по результатам рассмотрения жалобы принять меры, направленные на восстановление или защиту нарушенных прав и законных интересов заявителя, дать письменный ответ по существу поставленных в жалобе вопросов.</w:t>
      </w:r>
      <w:proofErr w:type="gramEnd"/>
    </w:p>
    <w:p w:rsidR="004C7365" w:rsidRPr="00406DFD" w:rsidRDefault="004C7365" w:rsidP="004C7365">
      <w:pPr>
        <w:autoSpaceDE w:val="0"/>
        <w:autoSpaceDN w:val="0"/>
        <w:adjustRightInd w:val="0"/>
        <w:jc w:val="both"/>
      </w:pPr>
      <w:r>
        <w:t xml:space="preserve">       5.</w:t>
      </w:r>
      <w:r w:rsidRPr="00406DFD">
        <w:t>6. Должностное лицо, уполномоченное на рассмотрение жалобы, вправе запрашивать необходимые для рассмотрения жалобы документы и материалы в иных государственных органах, органах местного самоуправления и у иных должностных лиц (в рамках действующего законодательства).</w:t>
      </w:r>
    </w:p>
    <w:p w:rsidR="004C7365" w:rsidRPr="00406DFD" w:rsidRDefault="004C7365" w:rsidP="004C7365">
      <w:pPr>
        <w:autoSpaceDE w:val="0"/>
        <w:autoSpaceDN w:val="0"/>
        <w:adjustRightInd w:val="0"/>
        <w:jc w:val="both"/>
      </w:pPr>
      <w:r>
        <w:t xml:space="preserve">       5.</w:t>
      </w:r>
      <w:r w:rsidRPr="00406DFD">
        <w:t xml:space="preserve">7. </w:t>
      </w:r>
      <w:proofErr w:type="gramStart"/>
      <w:r>
        <w:rPr>
          <w:rFonts w:cs="Calibri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C7365" w:rsidRPr="00406DFD" w:rsidRDefault="004C7365" w:rsidP="004C736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5.8</w:t>
      </w:r>
      <w:r w:rsidRPr="00406DFD">
        <w:rPr>
          <w:bCs/>
        </w:rPr>
        <w:t>. По результатам рассмотрения жалобы принимается решение об удовлетворении требований заявителя либо об отказе в их удовлетворении</w:t>
      </w:r>
      <w:r>
        <w:rPr>
          <w:bCs/>
        </w:rPr>
        <w:t xml:space="preserve">. Ответ на жалобу в письменной форме подписывается Главой </w:t>
      </w:r>
      <w:r w:rsidR="00D4290B">
        <w:rPr>
          <w:bCs/>
        </w:rPr>
        <w:t>Ш</w:t>
      </w:r>
      <w:r>
        <w:rPr>
          <w:bCs/>
        </w:rPr>
        <w:t>СП.</w:t>
      </w:r>
    </w:p>
    <w:p w:rsidR="004C7365" w:rsidRPr="00406DFD" w:rsidRDefault="004C7365" w:rsidP="004C7365">
      <w:pPr>
        <w:autoSpaceDE w:val="0"/>
        <w:autoSpaceDN w:val="0"/>
        <w:adjustRightInd w:val="0"/>
        <w:jc w:val="both"/>
        <w:rPr>
          <w:bCs/>
        </w:rPr>
      </w:pPr>
      <w:r w:rsidRPr="00406DFD">
        <w:rPr>
          <w:bCs/>
        </w:rPr>
        <w:t xml:space="preserve">        </w:t>
      </w:r>
      <w:r>
        <w:rPr>
          <w:bCs/>
        </w:rPr>
        <w:t xml:space="preserve">5.9. </w:t>
      </w:r>
      <w:r w:rsidRPr="00406DFD">
        <w:rPr>
          <w:bCs/>
        </w:rPr>
        <w:t>Письменный ответ, содержащий результаты рассмотрения жалобы, направляется заявителю</w:t>
      </w:r>
      <w:r w:rsidRPr="00406DFD">
        <w:t xml:space="preserve"> в пределах с</w:t>
      </w:r>
      <w:r>
        <w:t>рока, установленного настоящим административным р</w:t>
      </w:r>
      <w:r w:rsidRPr="00406DFD">
        <w:t>егламентом на рассмотрение жалобы</w:t>
      </w:r>
      <w:r w:rsidRPr="00406DFD">
        <w:rPr>
          <w:bCs/>
        </w:rPr>
        <w:t>.</w:t>
      </w:r>
    </w:p>
    <w:p w:rsidR="004C7365" w:rsidRPr="00406DFD" w:rsidRDefault="004C7365" w:rsidP="004C7365">
      <w:pPr>
        <w:autoSpaceDE w:val="0"/>
        <w:autoSpaceDN w:val="0"/>
        <w:adjustRightInd w:val="0"/>
        <w:jc w:val="both"/>
        <w:rPr>
          <w:bCs/>
        </w:rPr>
      </w:pPr>
      <w:r w:rsidRPr="00406DFD">
        <w:rPr>
          <w:bCs/>
        </w:rPr>
        <w:t xml:space="preserve">        </w:t>
      </w:r>
      <w:r>
        <w:rPr>
          <w:bCs/>
        </w:rPr>
        <w:t xml:space="preserve">5.10. </w:t>
      </w:r>
      <w:r w:rsidRPr="00406DFD">
        <w:rPr>
          <w:bCs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4C7365" w:rsidRPr="00406DFD" w:rsidRDefault="004C7365" w:rsidP="004C7365">
      <w:pPr>
        <w:autoSpaceDE w:val="0"/>
        <w:autoSpaceDN w:val="0"/>
        <w:adjustRightInd w:val="0"/>
        <w:jc w:val="both"/>
        <w:rPr>
          <w:bCs/>
        </w:rPr>
      </w:pPr>
      <w:r w:rsidRPr="00406DFD">
        <w:rPr>
          <w:bCs/>
        </w:rPr>
        <w:lastRenderedPageBreak/>
        <w:t xml:space="preserve">       </w:t>
      </w:r>
      <w:r>
        <w:rPr>
          <w:bCs/>
        </w:rPr>
        <w:t>5.11.</w:t>
      </w:r>
      <w:r w:rsidRPr="00406DFD">
        <w:rPr>
          <w:bCs/>
        </w:rPr>
        <w:t xml:space="preserve"> Если текст жалобы не поддается прочтению, ответ на жалобу не дается, о чем в течение семи дней с момента регистрации жалобы сообщается заявителю, направившему жалобу, если его фамилия и почтовый адрес поддаются прочтению.</w:t>
      </w:r>
    </w:p>
    <w:p w:rsidR="004C7365" w:rsidRPr="00406DFD" w:rsidRDefault="004C7365" w:rsidP="004C7365">
      <w:pPr>
        <w:autoSpaceDE w:val="0"/>
        <w:autoSpaceDN w:val="0"/>
        <w:adjustRightInd w:val="0"/>
        <w:jc w:val="both"/>
        <w:rPr>
          <w:bCs/>
        </w:rPr>
      </w:pPr>
      <w:r w:rsidRPr="00406DFD">
        <w:rPr>
          <w:bCs/>
        </w:rPr>
        <w:t xml:space="preserve">       </w:t>
      </w:r>
      <w:r>
        <w:rPr>
          <w:bCs/>
        </w:rPr>
        <w:t xml:space="preserve">5.12. </w:t>
      </w:r>
      <w:r w:rsidRPr="00406DFD">
        <w:rPr>
          <w:bCs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</w:t>
      </w:r>
      <w:r>
        <w:rPr>
          <w:bCs/>
        </w:rPr>
        <w:t xml:space="preserve"> поселения либо лицо </w:t>
      </w:r>
      <w:proofErr w:type="gramStart"/>
      <w:r>
        <w:rPr>
          <w:bCs/>
        </w:rPr>
        <w:t>его</w:t>
      </w:r>
      <w:proofErr w:type="gramEnd"/>
      <w:r>
        <w:rPr>
          <w:bCs/>
        </w:rPr>
        <w:t xml:space="preserve"> замещающее</w:t>
      </w:r>
      <w:r w:rsidRPr="00406DFD">
        <w:rPr>
          <w:bCs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</w:t>
      </w:r>
      <w:r>
        <w:rPr>
          <w:bCs/>
        </w:rPr>
        <w:t>яемые жалобы рассматривались в а</w:t>
      </w:r>
      <w:r w:rsidRPr="00406DFD">
        <w:rPr>
          <w:bCs/>
        </w:rPr>
        <w:t>дминистрации. О данном решении уведомляется заявитель, направивший жалобу, в письменном виде.</w:t>
      </w:r>
    </w:p>
    <w:p w:rsidR="004C7365" w:rsidRPr="00406DFD" w:rsidRDefault="004C7365" w:rsidP="004C7365">
      <w:pPr>
        <w:autoSpaceDE w:val="0"/>
        <w:autoSpaceDN w:val="0"/>
        <w:adjustRightInd w:val="0"/>
        <w:ind w:firstLine="540"/>
        <w:jc w:val="both"/>
        <w:outlineLvl w:val="0"/>
      </w:pPr>
      <w:r>
        <w:rPr>
          <w:bCs/>
        </w:rPr>
        <w:t xml:space="preserve">5.13. </w:t>
      </w:r>
      <w:proofErr w:type="gramStart"/>
      <w:r w:rsidRPr="00406DFD">
        <w:rPr>
          <w:bCs/>
        </w:rPr>
        <w:t xml:space="preserve">При получении </w:t>
      </w:r>
      <w:r>
        <w:rPr>
          <w:bCs/>
        </w:rPr>
        <w:t xml:space="preserve">письменной </w:t>
      </w:r>
      <w:r w:rsidRPr="00406DFD">
        <w:rPr>
          <w:bCs/>
        </w:rPr>
        <w:t xml:space="preserve">жалобы, в которой содержатся </w:t>
      </w:r>
      <w:r w:rsidRPr="00406DFD">
        <w:t>нецензурные либо оскорбительные выражения, угрозы жизни, здоровью и имуществу должностного лица, а также членов его семьи,  жалоба может быть оставлена  без ответа по существу поставленных в ней вопросов и гражданину, направившему обращение, должно быть сообщено о недопустимости злоупотребления правом.</w:t>
      </w:r>
      <w:proofErr w:type="gramEnd"/>
    </w:p>
    <w:p w:rsidR="004C7365" w:rsidRDefault="004C73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5.14</w:t>
      </w:r>
      <w:r w:rsidRPr="00406DFD">
        <w:rPr>
          <w:bCs/>
        </w:rPr>
        <w:t xml:space="preserve">. </w:t>
      </w:r>
      <w:r>
        <w:rPr>
          <w:bCs/>
        </w:rPr>
        <w:t>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4C7365" w:rsidRDefault="004C73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5.15. В случае если лицо, привлеченное к административной ответственности по итогам проверки, несогласно с принятым решением, оно 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10 дней с момента вручения или получения копии постановления о привлечении его к административной ответственности обращается в вышестоящий орган, вышестоящему должностному лицу, либо в суд по месту рассмотрения дела. </w:t>
      </w:r>
    </w:p>
    <w:p w:rsidR="004C7365" w:rsidRDefault="004C73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4C7365" w:rsidRDefault="004C73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B1865" w:rsidRDefault="00DB18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B1865" w:rsidRDefault="00DB18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B1865" w:rsidRDefault="00DB18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B1865" w:rsidRDefault="00DB18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B1865" w:rsidRDefault="00DB18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B1865" w:rsidRDefault="00DB18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B1865" w:rsidRDefault="00DB18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B1865" w:rsidRDefault="00DB18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B1865" w:rsidRDefault="00DB18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B1865" w:rsidRDefault="00DB18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B1865" w:rsidRDefault="00DB18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B1865" w:rsidRDefault="00DB18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B1865" w:rsidRDefault="00DB18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B1865" w:rsidRDefault="00DB18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B1865" w:rsidRDefault="00DB18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B1865" w:rsidRDefault="00DB18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B1865" w:rsidRDefault="00DB18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B1865" w:rsidRDefault="00DB18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B1865" w:rsidRDefault="00DB18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B1865" w:rsidRDefault="00DB18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B1865" w:rsidRDefault="00DB18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B1865" w:rsidRDefault="00DB18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B1865" w:rsidRDefault="00DB18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B1865" w:rsidRDefault="00DB18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B1865" w:rsidRDefault="00DB18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B1865" w:rsidRDefault="00DB18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B1865" w:rsidRDefault="00DB18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B1865" w:rsidRDefault="00DB18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4C7365" w:rsidRDefault="004C7365" w:rsidP="004C736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4C7365" w:rsidRPr="00885ED7" w:rsidRDefault="004C7365" w:rsidP="004C7365">
      <w:pPr>
        <w:pBdr>
          <w:top w:val="single" w:sz="6" w:space="1" w:color="auto"/>
        </w:pBdr>
        <w:jc w:val="right"/>
        <w:rPr>
          <w:rFonts w:ascii="Arial" w:hAnsi="Arial" w:cs="Arial"/>
          <w:vanish/>
          <w:sz w:val="16"/>
          <w:szCs w:val="16"/>
        </w:rPr>
      </w:pPr>
    </w:p>
    <w:p w:rsidR="004C7365" w:rsidRDefault="004C7365" w:rsidP="004C7365">
      <w:pPr>
        <w:jc w:val="right"/>
      </w:pPr>
    </w:p>
    <w:p w:rsidR="004C7365" w:rsidRDefault="004C7365" w:rsidP="004C7365"/>
    <w:p w:rsidR="004C7365" w:rsidRPr="00FD306D" w:rsidRDefault="004C7365" w:rsidP="004C7365">
      <w:pPr>
        <w:jc w:val="right"/>
      </w:pPr>
      <w:r w:rsidRPr="00FD306D">
        <w:lastRenderedPageBreak/>
        <w:t xml:space="preserve">Приложение </w:t>
      </w:r>
      <w:r w:rsidR="00F01BB9">
        <w:t>1</w:t>
      </w:r>
    </w:p>
    <w:p w:rsidR="004C7365" w:rsidRPr="00FD306D" w:rsidRDefault="004C7365" w:rsidP="004C7365">
      <w:pPr>
        <w:jc w:val="right"/>
      </w:pPr>
      <w:r w:rsidRPr="00FD306D">
        <w:t>к административному регламенту</w:t>
      </w:r>
    </w:p>
    <w:p w:rsidR="004C7365" w:rsidRPr="00FD306D" w:rsidRDefault="004C7365" w:rsidP="004C7365">
      <w:pPr>
        <w:jc w:val="right"/>
      </w:pPr>
      <w:r w:rsidRPr="00FD306D">
        <w:t>исполнения муниципальной услуги</w:t>
      </w:r>
    </w:p>
    <w:p w:rsidR="004C7365" w:rsidRPr="00FD306D" w:rsidRDefault="004C7365" w:rsidP="004C7365">
      <w:pPr>
        <w:ind w:left="840" w:hanging="840"/>
        <w:jc w:val="right"/>
      </w:pPr>
      <w:r w:rsidRPr="00FD306D">
        <w:t>«</w:t>
      </w:r>
      <w: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</w:t>
      </w:r>
      <w:r w:rsidRPr="00FD306D">
        <w:t>»</w:t>
      </w:r>
    </w:p>
    <w:p w:rsidR="004C7365" w:rsidRPr="00FD306D" w:rsidRDefault="004C7365" w:rsidP="004C7365">
      <w:pPr>
        <w:jc w:val="right"/>
      </w:pPr>
    </w:p>
    <w:p w:rsidR="004C7365" w:rsidRPr="00FD306D" w:rsidRDefault="004C7365" w:rsidP="004C7365">
      <w:pPr>
        <w:jc w:val="right"/>
      </w:pPr>
      <w:r w:rsidRPr="00FD306D">
        <w:t>ОБРАЗЕЦ</w:t>
      </w:r>
    </w:p>
    <w:p w:rsidR="004C7365" w:rsidRPr="00FD306D" w:rsidRDefault="004C7365" w:rsidP="004C7365">
      <w:pPr>
        <w:jc w:val="right"/>
      </w:pPr>
    </w:p>
    <w:p w:rsidR="004C7365" w:rsidRPr="00791F8C" w:rsidRDefault="004C7365" w:rsidP="004C7365">
      <w:pPr>
        <w:pStyle w:val="ConsPlusNonformat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791F8C">
        <w:rPr>
          <w:rFonts w:ascii="Times New Roman" w:hAnsi="Times New Roman" w:cs="Times New Roman"/>
          <w:sz w:val="24"/>
          <w:szCs w:val="24"/>
        </w:rPr>
        <w:t xml:space="preserve">Главе  </w:t>
      </w:r>
      <w:r w:rsidR="00F01BB9">
        <w:rPr>
          <w:rFonts w:ascii="Times New Roman" w:hAnsi="Times New Roman" w:cs="Times New Roman"/>
          <w:sz w:val="24"/>
          <w:szCs w:val="24"/>
        </w:rPr>
        <w:t>Шуньгс</w:t>
      </w:r>
      <w:r w:rsidRPr="00791F8C">
        <w:rPr>
          <w:rFonts w:ascii="Times New Roman" w:hAnsi="Times New Roman" w:cs="Times New Roman"/>
          <w:sz w:val="24"/>
          <w:szCs w:val="24"/>
        </w:rPr>
        <w:t xml:space="preserve">кого </w:t>
      </w:r>
      <w:r w:rsidR="00F01BB9">
        <w:rPr>
          <w:rFonts w:ascii="Times New Roman" w:hAnsi="Times New Roman" w:cs="Times New Roman"/>
          <w:sz w:val="24"/>
          <w:szCs w:val="24"/>
        </w:rPr>
        <w:t>сельск</w:t>
      </w:r>
      <w:r w:rsidRPr="00791F8C">
        <w:rPr>
          <w:rFonts w:ascii="Times New Roman" w:hAnsi="Times New Roman" w:cs="Times New Roman"/>
          <w:sz w:val="24"/>
          <w:szCs w:val="24"/>
        </w:rPr>
        <w:t>ого поселения</w:t>
      </w:r>
    </w:p>
    <w:p w:rsidR="004C7365" w:rsidRDefault="004C7365" w:rsidP="004C7365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791F8C">
        <w:rPr>
          <w:rFonts w:ascii="Times New Roman" w:hAnsi="Times New Roman" w:cs="Times New Roman"/>
          <w:sz w:val="24"/>
          <w:szCs w:val="24"/>
        </w:rPr>
        <w:t>от 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91F8C">
        <w:rPr>
          <w:rFonts w:ascii="Times New Roman" w:hAnsi="Times New Roman" w:cs="Times New Roman"/>
          <w:sz w:val="24"/>
          <w:szCs w:val="24"/>
        </w:rPr>
        <w:t>__________</w:t>
      </w:r>
      <w:proofErr w:type="gramEnd"/>
    </w:p>
    <w:p w:rsidR="004C7365" w:rsidRDefault="004C7365" w:rsidP="004C7365">
      <w:pPr>
        <w:autoSpaceDE w:val="0"/>
        <w:autoSpaceDN w:val="0"/>
        <w:adjustRightInd w:val="0"/>
        <w:ind w:firstLine="540"/>
        <w:jc w:val="right"/>
      </w:pPr>
      <w:r>
        <w:t xml:space="preserve">                                                    </w:t>
      </w:r>
      <w:proofErr w:type="gramStart"/>
      <w:r w:rsidRPr="00791F8C">
        <w:t>(</w:t>
      </w:r>
      <w:r>
        <w:t xml:space="preserve">фамилия, имя и (при наличии) отчество, место жительства заявителя, реквизиты документа, удостоверяющего </w:t>
      </w:r>
      <w:proofErr w:type="gramEnd"/>
    </w:p>
    <w:p w:rsidR="004C7365" w:rsidRDefault="004C7365" w:rsidP="004C7365">
      <w:pPr>
        <w:autoSpaceDE w:val="0"/>
        <w:autoSpaceDN w:val="0"/>
        <w:adjustRightInd w:val="0"/>
        <w:ind w:firstLine="540"/>
        <w:jc w:val="right"/>
      </w:pPr>
      <w:r>
        <w:t xml:space="preserve">личность заявителя </w:t>
      </w:r>
      <w:r w:rsidRPr="004E4C34">
        <w:rPr>
          <w:b/>
        </w:rPr>
        <w:t>(для гражданина)</w:t>
      </w:r>
    </w:p>
    <w:p w:rsidR="004C7365" w:rsidRDefault="004C7365" w:rsidP="004C7365">
      <w:pPr>
        <w:autoSpaceDE w:val="0"/>
        <w:autoSpaceDN w:val="0"/>
        <w:adjustRightInd w:val="0"/>
        <w:ind w:firstLine="540"/>
        <w:jc w:val="right"/>
      </w:pPr>
      <w:proofErr w:type="gramStart"/>
      <w:r>
        <w:t>от:___________</w:t>
      </w:r>
      <w:r w:rsidRPr="00791F8C">
        <w:t>_________________________</w:t>
      </w:r>
      <w:proofErr w:type="gramEnd"/>
    </w:p>
    <w:p w:rsidR="004C7365" w:rsidRDefault="004C7365" w:rsidP="004C7365">
      <w:pPr>
        <w:autoSpaceDE w:val="0"/>
        <w:autoSpaceDN w:val="0"/>
        <w:adjustRightInd w:val="0"/>
        <w:ind w:firstLine="540"/>
        <w:jc w:val="right"/>
      </w:pPr>
      <w:r>
        <w:t xml:space="preserve">наименование и место нахождения заявителя </w:t>
      </w:r>
      <w:r w:rsidRPr="004E4C34">
        <w:rPr>
          <w:b/>
        </w:rPr>
        <w:t>(для юридического лица)</w:t>
      </w:r>
      <w:r>
        <w:t xml:space="preserve">, </w:t>
      </w:r>
    </w:p>
    <w:p w:rsidR="004C7365" w:rsidRDefault="004C7365" w:rsidP="004C7365">
      <w:pPr>
        <w:autoSpaceDE w:val="0"/>
        <w:autoSpaceDN w:val="0"/>
        <w:adjustRightInd w:val="0"/>
        <w:ind w:firstLine="540"/>
        <w:jc w:val="right"/>
      </w:pPr>
      <w:r>
        <w:t xml:space="preserve">а также государственный регистрационный номер записи </w:t>
      </w:r>
    </w:p>
    <w:p w:rsidR="004C7365" w:rsidRDefault="004C7365" w:rsidP="004C7365">
      <w:pPr>
        <w:autoSpaceDE w:val="0"/>
        <w:autoSpaceDN w:val="0"/>
        <w:adjustRightInd w:val="0"/>
        <w:ind w:firstLine="540"/>
        <w:jc w:val="right"/>
      </w:pPr>
      <w:r>
        <w:t xml:space="preserve">о государственной регистрации юридического лица </w:t>
      </w:r>
      <w:proofErr w:type="gramStart"/>
      <w:r>
        <w:t>в</w:t>
      </w:r>
      <w:proofErr w:type="gramEnd"/>
      <w:r>
        <w:t xml:space="preserve"> </w:t>
      </w:r>
    </w:p>
    <w:p w:rsidR="004C7365" w:rsidRDefault="004C7365" w:rsidP="004C7365">
      <w:pPr>
        <w:autoSpaceDE w:val="0"/>
        <w:autoSpaceDN w:val="0"/>
        <w:adjustRightInd w:val="0"/>
        <w:ind w:firstLine="540"/>
        <w:jc w:val="right"/>
      </w:pPr>
      <w:r>
        <w:t xml:space="preserve">едином государственном </w:t>
      </w:r>
      <w:proofErr w:type="gramStart"/>
      <w:r>
        <w:t>реестре</w:t>
      </w:r>
      <w:proofErr w:type="gramEnd"/>
      <w:r>
        <w:t xml:space="preserve"> юридических лиц </w:t>
      </w:r>
    </w:p>
    <w:p w:rsidR="004C7365" w:rsidRDefault="004C7365" w:rsidP="004C7365">
      <w:pPr>
        <w:autoSpaceDE w:val="0"/>
        <w:autoSpaceDN w:val="0"/>
        <w:adjustRightInd w:val="0"/>
        <w:ind w:firstLine="540"/>
        <w:jc w:val="right"/>
      </w:pPr>
      <w:r>
        <w:t xml:space="preserve">и идентификационный номер налогоплательщика, </w:t>
      </w:r>
    </w:p>
    <w:p w:rsidR="004C7365" w:rsidRDefault="004C7365" w:rsidP="004C7365">
      <w:pPr>
        <w:autoSpaceDE w:val="0"/>
        <w:autoSpaceDN w:val="0"/>
        <w:adjustRightInd w:val="0"/>
        <w:ind w:firstLine="540"/>
        <w:jc w:val="right"/>
      </w:pPr>
      <w:r>
        <w:t xml:space="preserve">за исключением случаев, если заявителем является </w:t>
      </w:r>
    </w:p>
    <w:p w:rsidR="004C7365" w:rsidRDefault="004C7365" w:rsidP="004C7365">
      <w:pPr>
        <w:autoSpaceDE w:val="0"/>
        <w:autoSpaceDN w:val="0"/>
        <w:adjustRightInd w:val="0"/>
        <w:ind w:firstLine="540"/>
        <w:jc w:val="right"/>
      </w:pPr>
      <w:r>
        <w:t>иностранное юридическое лицо</w:t>
      </w:r>
    </w:p>
    <w:p w:rsidR="004C7365" w:rsidRPr="00791F8C" w:rsidRDefault="004C7365" w:rsidP="004C73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7365" w:rsidRPr="00791F8C" w:rsidRDefault="004C7365" w:rsidP="004C7365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791F8C">
        <w:rPr>
          <w:rFonts w:ascii="Times New Roman" w:hAnsi="Times New Roman" w:cs="Times New Roman"/>
          <w:sz w:val="24"/>
          <w:szCs w:val="24"/>
        </w:rPr>
        <w:t>телефон, эл. почта:________________</w:t>
      </w:r>
    </w:p>
    <w:p w:rsidR="004C7365" w:rsidRPr="00791F8C" w:rsidRDefault="004C7365" w:rsidP="004C7365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791F8C">
        <w:rPr>
          <w:rFonts w:ascii="Times New Roman" w:hAnsi="Times New Roman" w:cs="Times New Roman"/>
          <w:sz w:val="24"/>
          <w:szCs w:val="24"/>
        </w:rPr>
        <w:t>представитель: _______________________________</w:t>
      </w:r>
    </w:p>
    <w:p w:rsidR="004C7365" w:rsidRPr="00791F8C" w:rsidRDefault="004C7365" w:rsidP="004C7365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91F8C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4C7365" w:rsidRPr="00791F8C" w:rsidRDefault="004C7365" w:rsidP="004C7365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791F8C">
        <w:rPr>
          <w:rFonts w:ascii="Times New Roman" w:hAnsi="Times New Roman" w:cs="Times New Roman"/>
          <w:sz w:val="24"/>
          <w:szCs w:val="24"/>
        </w:rPr>
        <w:t>адрес: _________________________</w:t>
      </w:r>
    </w:p>
    <w:p w:rsidR="004C7365" w:rsidRPr="00791F8C" w:rsidRDefault="004C7365" w:rsidP="004C7365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791F8C">
        <w:rPr>
          <w:rFonts w:ascii="Times New Roman" w:hAnsi="Times New Roman" w:cs="Times New Roman"/>
          <w:sz w:val="24"/>
          <w:szCs w:val="24"/>
        </w:rPr>
        <w:t>телефон: ___________, факс: ______</w:t>
      </w:r>
    </w:p>
    <w:p w:rsidR="004C7365" w:rsidRPr="00791F8C" w:rsidRDefault="004C7365" w:rsidP="004C7365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791F8C">
        <w:rPr>
          <w:rFonts w:ascii="Times New Roman" w:hAnsi="Times New Roman" w:cs="Times New Roman"/>
          <w:sz w:val="24"/>
          <w:szCs w:val="24"/>
        </w:rPr>
        <w:t>электронная почта: ___________________</w:t>
      </w:r>
    </w:p>
    <w:p w:rsidR="004C7365" w:rsidRPr="00BE3583" w:rsidRDefault="004C7365" w:rsidP="004C7365">
      <w:pPr>
        <w:pStyle w:val="ConsPlusNonformat"/>
        <w:ind w:left="4820"/>
        <w:rPr>
          <w:rFonts w:ascii="Times New Roman" w:hAnsi="Times New Roman" w:cs="Times New Roman"/>
        </w:rPr>
      </w:pPr>
    </w:p>
    <w:p w:rsidR="004C7365" w:rsidRPr="00FD306D" w:rsidRDefault="004C7365" w:rsidP="004C7365"/>
    <w:p w:rsidR="004C7365" w:rsidRPr="00FD306D" w:rsidRDefault="004C7365" w:rsidP="004C7365">
      <w:pPr>
        <w:jc w:val="center"/>
      </w:pPr>
      <w:r>
        <w:t>ЗАЯВЛЕНИЕ</w:t>
      </w:r>
    </w:p>
    <w:p w:rsidR="004C7365" w:rsidRPr="00FD306D" w:rsidRDefault="004C7365" w:rsidP="004C7365">
      <w:r w:rsidRPr="00FD306D">
        <w:t> </w:t>
      </w:r>
    </w:p>
    <w:p w:rsidR="004C7365" w:rsidRDefault="004C7365" w:rsidP="004C7365">
      <w:r w:rsidRPr="00FD306D">
        <w:t xml:space="preserve">   </w:t>
      </w:r>
      <w:r>
        <w:t xml:space="preserve">Прошу Вас утвердить схему расположения земельного участка на кадастровом плане территории площадью __________________________________________________ кв.м. </w:t>
      </w:r>
    </w:p>
    <w:p w:rsidR="004C7365" w:rsidRDefault="004C7365" w:rsidP="004C7365">
      <w:r>
        <w:t>в кадастровом квартале ______________________________________________________,</w:t>
      </w:r>
    </w:p>
    <w:p w:rsidR="004C7365" w:rsidRDefault="004C7365" w:rsidP="004C7365">
      <w:proofErr w:type="gramStart"/>
      <w:r>
        <w:t>расположенного</w:t>
      </w:r>
      <w:proofErr w:type="gramEnd"/>
      <w:r>
        <w:t xml:space="preserve"> по адресу ____________________________________________________ </w:t>
      </w:r>
    </w:p>
    <w:p w:rsidR="004C7365" w:rsidRPr="00FD306D" w:rsidRDefault="004C7365" w:rsidP="004C7365">
      <w:r>
        <w:t>для целей использования______________________________________________________</w:t>
      </w:r>
    </w:p>
    <w:p w:rsidR="004C7365" w:rsidRPr="00FD306D" w:rsidRDefault="004C7365" w:rsidP="004C7365">
      <w:r w:rsidRPr="00FD306D">
        <w:t xml:space="preserve">      </w:t>
      </w:r>
    </w:p>
    <w:p w:rsidR="004C7365" w:rsidRDefault="004C7365" w:rsidP="004C7365"/>
    <w:p w:rsidR="004C7365" w:rsidRPr="00FD306D" w:rsidRDefault="004C7365" w:rsidP="004C7365">
      <w:r w:rsidRPr="00FD306D">
        <w:t>Документы, прилагаемые к заявлению:</w:t>
      </w:r>
    </w:p>
    <w:p w:rsidR="004C7365" w:rsidRPr="00FD306D" w:rsidRDefault="004C7365" w:rsidP="004C7365">
      <w:r w:rsidRPr="00FD306D">
        <w:t>1._________________________________________________________________</w:t>
      </w:r>
    </w:p>
    <w:p w:rsidR="004C7365" w:rsidRPr="00FD306D" w:rsidRDefault="004C7365" w:rsidP="004C7365">
      <w:r w:rsidRPr="00FD306D">
        <w:t>2. ________________________________________________________________</w:t>
      </w:r>
    </w:p>
    <w:p w:rsidR="004C7365" w:rsidRPr="00FD306D" w:rsidRDefault="004C7365" w:rsidP="004C7365">
      <w:r w:rsidRPr="00FD306D">
        <w:t>3. ________________________________________________________________</w:t>
      </w:r>
    </w:p>
    <w:p w:rsidR="004C7365" w:rsidRPr="00FD306D" w:rsidRDefault="004C7365" w:rsidP="004C7365">
      <w:r w:rsidRPr="00FD306D">
        <w:t>4. ________________________________________________________________</w:t>
      </w:r>
    </w:p>
    <w:p w:rsidR="004C7365" w:rsidRPr="00FD306D" w:rsidRDefault="004C7365" w:rsidP="004C7365">
      <w:r w:rsidRPr="00FD306D">
        <w:t>5. ________________________________________________________________</w:t>
      </w:r>
    </w:p>
    <w:p w:rsidR="004C7365" w:rsidRPr="00FD306D" w:rsidRDefault="004C7365" w:rsidP="004C7365">
      <w:r w:rsidRPr="00FD306D">
        <w:t>6. ________________________________________________________________</w:t>
      </w:r>
    </w:p>
    <w:p w:rsidR="004C7365" w:rsidRPr="00FD306D" w:rsidRDefault="004C7365" w:rsidP="004C7365">
      <w:r w:rsidRPr="00FD306D">
        <w:t>  </w:t>
      </w:r>
    </w:p>
    <w:p w:rsidR="004C7365" w:rsidRPr="00FD306D" w:rsidRDefault="004C7365" w:rsidP="004C7365">
      <w:r w:rsidRPr="00FD306D">
        <w:t>«______»_________________20______ г.</w:t>
      </w:r>
    </w:p>
    <w:p w:rsidR="004C7365" w:rsidRPr="00FD306D" w:rsidRDefault="004C7365" w:rsidP="004C7365">
      <w:r w:rsidRPr="00FD306D">
        <w:t xml:space="preserve"> ________________________ (подпись)</w:t>
      </w:r>
    </w:p>
    <w:p w:rsidR="004C7365" w:rsidRDefault="004C7365" w:rsidP="004C7365">
      <w:pPr>
        <w:jc w:val="right"/>
      </w:pPr>
    </w:p>
    <w:p w:rsidR="004C7365" w:rsidRDefault="004C7365" w:rsidP="004C7365">
      <w:pPr>
        <w:jc w:val="right"/>
      </w:pPr>
    </w:p>
    <w:p w:rsidR="004C7365" w:rsidRDefault="004C7365" w:rsidP="004C7365">
      <w:pPr>
        <w:jc w:val="right"/>
      </w:pPr>
    </w:p>
    <w:p w:rsidR="004C7365" w:rsidRDefault="004C7365" w:rsidP="004C7365">
      <w:pPr>
        <w:jc w:val="right"/>
      </w:pPr>
    </w:p>
    <w:p w:rsidR="007E7D52" w:rsidRDefault="007E7D52" w:rsidP="004C7365">
      <w:pPr>
        <w:jc w:val="right"/>
      </w:pPr>
    </w:p>
    <w:p w:rsidR="007E7D52" w:rsidRDefault="007E7D52" w:rsidP="004C7365">
      <w:pPr>
        <w:jc w:val="right"/>
      </w:pPr>
    </w:p>
    <w:p w:rsidR="007E7D52" w:rsidRDefault="007E7D52" w:rsidP="004C7365">
      <w:pPr>
        <w:jc w:val="right"/>
      </w:pPr>
    </w:p>
    <w:p w:rsidR="004C7365" w:rsidRDefault="004C7365" w:rsidP="004C7365">
      <w:pPr>
        <w:jc w:val="right"/>
      </w:pPr>
    </w:p>
    <w:p w:rsidR="004C7365" w:rsidRPr="00F634A3" w:rsidRDefault="004C7365" w:rsidP="004C7365">
      <w:pPr>
        <w:jc w:val="right"/>
      </w:pPr>
      <w:r w:rsidRPr="00F634A3">
        <w:t xml:space="preserve">Приложение </w:t>
      </w:r>
      <w:r w:rsidR="00F01BB9">
        <w:t>2</w:t>
      </w:r>
    </w:p>
    <w:p w:rsidR="004C7365" w:rsidRPr="00516566" w:rsidRDefault="004C7365" w:rsidP="004C7365">
      <w:pPr>
        <w:ind w:left="840" w:hanging="840"/>
        <w:jc w:val="right"/>
      </w:pPr>
      <w:r>
        <w:t>к а</w:t>
      </w:r>
      <w:r w:rsidRPr="00516566">
        <w:t>дминистративному регламенту</w:t>
      </w:r>
    </w:p>
    <w:p w:rsidR="004C7365" w:rsidRPr="00516566" w:rsidRDefault="004C7365" w:rsidP="004C7365">
      <w:pPr>
        <w:ind w:left="840" w:hanging="840"/>
        <w:jc w:val="right"/>
      </w:pPr>
      <w:r w:rsidRPr="00516566">
        <w:t>исполнения муниципальной услуги</w:t>
      </w:r>
    </w:p>
    <w:p w:rsidR="004C7365" w:rsidRPr="00516566" w:rsidRDefault="004C7365" w:rsidP="004C7365">
      <w:pPr>
        <w:ind w:left="840" w:hanging="840"/>
        <w:jc w:val="right"/>
      </w:pPr>
      <w:r>
        <w:t>««Утверждение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4C7365" w:rsidRPr="00516566" w:rsidRDefault="004C7365" w:rsidP="004C7365">
      <w:pPr>
        <w:jc w:val="right"/>
      </w:pPr>
    </w:p>
    <w:p w:rsidR="004C7365" w:rsidRPr="00F634A3" w:rsidRDefault="004C7365" w:rsidP="004C7365">
      <w:pPr>
        <w:ind w:left="840" w:hanging="840"/>
        <w:jc w:val="right"/>
      </w:pPr>
      <w:r w:rsidRPr="00F634A3">
        <w:t xml:space="preserve"> </w:t>
      </w:r>
    </w:p>
    <w:p w:rsidR="004C7365" w:rsidRPr="00F634A3" w:rsidRDefault="004C7365" w:rsidP="004C7365">
      <w:pPr>
        <w:jc w:val="center"/>
      </w:pPr>
      <w:r w:rsidRPr="00F634A3">
        <w:t>Блок-схема</w:t>
      </w:r>
    </w:p>
    <w:p w:rsidR="004C7365" w:rsidRPr="00F634A3" w:rsidRDefault="004C7365" w:rsidP="004C7365">
      <w:pPr>
        <w:jc w:val="center"/>
      </w:pPr>
      <w:r>
        <w:t>Последовательности предоставления</w:t>
      </w:r>
      <w:r w:rsidRPr="00F634A3">
        <w:t xml:space="preserve"> муниципальной услуги</w:t>
      </w:r>
    </w:p>
    <w:p w:rsidR="004C7365" w:rsidRDefault="004C7365" w:rsidP="004C7365">
      <w:pPr>
        <w:pStyle w:val="a5"/>
        <w:spacing w:line="240" w:lineRule="auto"/>
        <w:ind w:firstLine="540"/>
        <w:jc w:val="center"/>
        <w:rPr>
          <w:b w:val="0"/>
          <w:color w:val="auto"/>
          <w:szCs w:val="24"/>
        </w:rPr>
      </w:pPr>
    </w:p>
    <w:p w:rsidR="004C7365" w:rsidRDefault="004C7365" w:rsidP="004C7365">
      <w:pPr>
        <w:pStyle w:val="a5"/>
        <w:spacing w:line="240" w:lineRule="auto"/>
        <w:ind w:firstLine="540"/>
        <w:jc w:val="center"/>
        <w:rPr>
          <w:b w:val="0"/>
          <w:color w:val="auto"/>
          <w:szCs w:val="24"/>
        </w:rPr>
      </w:pPr>
    </w:p>
    <w:p w:rsidR="004C7365" w:rsidRPr="00F634A3" w:rsidRDefault="004C7365" w:rsidP="004C7365">
      <w:pPr>
        <w:pStyle w:val="a5"/>
        <w:spacing w:line="240" w:lineRule="auto"/>
        <w:ind w:firstLine="540"/>
        <w:jc w:val="center"/>
        <w:rPr>
          <w:b w:val="0"/>
          <w:color w:val="auto"/>
          <w:szCs w:val="24"/>
        </w:rPr>
      </w:pPr>
    </w:p>
    <w:p w:rsidR="004C7365" w:rsidRDefault="004C7365" w:rsidP="004C7365">
      <w:pPr>
        <w:rPr>
          <w:sz w:val="28"/>
          <w:szCs w:val="28"/>
        </w:rPr>
      </w:pPr>
      <w:r>
        <w:rPr>
          <w:noProof/>
          <w:color w:val="2D2D2D"/>
          <w:spacing w:val="2"/>
        </w:rPr>
        <w:drawing>
          <wp:inline distT="0" distB="0" distL="0" distR="0">
            <wp:extent cx="5486400" cy="4676775"/>
            <wp:effectExtent l="19050" t="0" r="0" b="0"/>
            <wp:docPr id="1" name="Рисунок 1" descr="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365" w:rsidRDefault="004C7365" w:rsidP="004C7365">
      <w:pPr>
        <w:rPr>
          <w:sz w:val="28"/>
          <w:szCs w:val="28"/>
        </w:rPr>
      </w:pPr>
    </w:p>
    <w:p w:rsidR="004C7365" w:rsidRDefault="004C7365" w:rsidP="004C7365">
      <w:pPr>
        <w:rPr>
          <w:sz w:val="28"/>
          <w:szCs w:val="28"/>
        </w:rPr>
      </w:pPr>
    </w:p>
    <w:p w:rsidR="004C7365" w:rsidRDefault="004C7365" w:rsidP="004C7365">
      <w:pPr>
        <w:rPr>
          <w:sz w:val="28"/>
          <w:szCs w:val="28"/>
        </w:rPr>
      </w:pPr>
    </w:p>
    <w:p w:rsidR="004C7365" w:rsidRDefault="004C7365" w:rsidP="004C7365">
      <w:pPr>
        <w:rPr>
          <w:sz w:val="28"/>
          <w:szCs w:val="28"/>
        </w:rPr>
      </w:pPr>
    </w:p>
    <w:p w:rsidR="004C7365" w:rsidRDefault="004C7365" w:rsidP="004C7365">
      <w:pPr>
        <w:rPr>
          <w:sz w:val="28"/>
          <w:szCs w:val="28"/>
        </w:rPr>
      </w:pPr>
    </w:p>
    <w:p w:rsidR="004C7365" w:rsidRDefault="004C7365" w:rsidP="004C7365">
      <w:pPr>
        <w:rPr>
          <w:sz w:val="28"/>
          <w:szCs w:val="28"/>
        </w:rPr>
      </w:pPr>
    </w:p>
    <w:p w:rsidR="004C7365" w:rsidRDefault="004C7365" w:rsidP="004C7365"/>
    <w:p w:rsidR="004C7365" w:rsidRDefault="004C7365" w:rsidP="004C7365"/>
    <w:p w:rsidR="004C7365" w:rsidRDefault="004C7365" w:rsidP="004C7365"/>
    <w:p w:rsidR="004C7365" w:rsidRPr="00F634A3" w:rsidRDefault="004C7365" w:rsidP="004C7365"/>
    <w:p w:rsidR="004C7365" w:rsidRDefault="004C7365" w:rsidP="004C7365">
      <w:pPr>
        <w:jc w:val="right"/>
      </w:pPr>
    </w:p>
    <w:p w:rsidR="004C7365" w:rsidRDefault="004C7365" w:rsidP="004C7365">
      <w:pPr>
        <w:jc w:val="right"/>
      </w:pPr>
    </w:p>
    <w:p w:rsidR="004C7365" w:rsidRDefault="004C7365" w:rsidP="004C7365">
      <w:pPr>
        <w:jc w:val="right"/>
      </w:pPr>
    </w:p>
    <w:p w:rsidR="004C7365" w:rsidRDefault="004C7365" w:rsidP="004C7365">
      <w:pPr>
        <w:jc w:val="right"/>
      </w:pPr>
    </w:p>
    <w:p w:rsidR="004C7365" w:rsidRDefault="004C7365" w:rsidP="004C7365">
      <w:pPr>
        <w:jc w:val="right"/>
      </w:pPr>
    </w:p>
    <w:p w:rsidR="004C7365" w:rsidRDefault="004C7365" w:rsidP="004C7365">
      <w:pPr>
        <w:jc w:val="right"/>
      </w:pPr>
    </w:p>
    <w:p w:rsidR="00F01BB9" w:rsidRDefault="00F01BB9" w:rsidP="004C7365">
      <w:pPr>
        <w:jc w:val="right"/>
      </w:pPr>
    </w:p>
    <w:p w:rsidR="00F01BB9" w:rsidRDefault="00F01BB9" w:rsidP="004C7365">
      <w:pPr>
        <w:jc w:val="right"/>
      </w:pPr>
    </w:p>
    <w:p w:rsidR="004C7365" w:rsidRPr="00F634A3" w:rsidRDefault="004C7365" w:rsidP="004C7365">
      <w:pPr>
        <w:jc w:val="right"/>
      </w:pPr>
      <w:r w:rsidRPr="00F634A3">
        <w:t xml:space="preserve">Приложение </w:t>
      </w:r>
      <w:r w:rsidR="00F01BB9">
        <w:t>3</w:t>
      </w:r>
    </w:p>
    <w:p w:rsidR="004C7365" w:rsidRPr="00516566" w:rsidRDefault="004C7365" w:rsidP="004C7365">
      <w:pPr>
        <w:ind w:left="840" w:hanging="840"/>
        <w:jc w:val="right"/>
      </w:pPr>
      <w:r>
        <w:t>к а</w:t>
      </w:r>
      <w:r w:rsidRPr="00516566">
        <w:t>дминистративному регламенту</w:t>
      </w:r>
    </w:p>
    <w:p w:rsidR="004C7365" w:rsidRPr="00516566" w:rsidRDefault="004C7365" w:rsidP="004C7365">
      <w:pPr>
        <w:ind w:left="840" w:hanging="840"/>
        <w:jc w:val="right"/>
      </w:pPr>
      <w:r w:rsidRPr="00516566">
        <w:t>исполнения муниципальной услуги</w:t>
      </w:r>
    </w:p>
    <w:p w:rsidR="004C7365" w:rsidRPr="00516566" w:rsidRDefault="004C7365" w:rsidP="004C7365">
      <w:pPr>
        <w:ind w:left="840" w:hanging="840"/>
        <w:jc w:val="right"/>
      </w:pPr>
      <w:r>
        <w:t>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4C7365" w:rsidRPr="00E910C4" w:rsidRDefault="004C7365" w:rsidP="004C7365">
      <w:pPr>
        <w:jc w:val="both"/>
        <w:rPr>
          <w:color w:val="000000"/>
          <w:sz w:val="28"/>
          <w:szCs w:val="28"/>
        </w:rPr>
      </w:pPr>
    </w:p>
    <w:p w:rsidR="004C7365" w:rsidRPr="007B7E4F" w:rsidRDefault="004C7365" w:rsidP="004C7365">
      <w:pPr>
        <w:ind w:left="5103"/>
        <w:jc w:val="both"/>
        <w:rPr>
          <w:color w:val="000000"/>
        </w:rPr>
      </w:pPr>
      <w:r w:rsidRPr="007B7E4F">
        <w:rPr>
          <w:color w:val="000000"/>
        </w:rPr>
        <w:t xml:space="preserve">Главе </w:t>
      </w:r>
      <w:r w:rsidR="00F01BB9">
        <w:rPr>
          <w:color w:val="000000"/>
        </w:rPr>
        <w:t>Шуньг</w:t>
      </w:r>
      <w:r w:rsidRPr="007B7E4F">
        <w:rPr>
          <w:color w:val="000000"/>
        </w:rPr>
        <w:t>ского</w:t>
      </w:r>
    </w:p>
    <w:p w:rsidR="004C7365" w:rsidRPr="007B7E4F" w:rsidRDefault="00F01BB9" w:rsidP="004C7365">
      <w:pPr>
        <w:ind w:left="5103"/>
        <w:jc w:val="both"/>
        <w:rPr>
          <w:color w:val="000000"/>
        </w:rPr>
      </w:pPr>
      <w:r>
        <w:rPr>
          <w:color w:val="000000"/>
        </w:rPr>
        <w:t>сельс</w:t>
      </w:r>
      <w:r w:rsidR="004C7365" w:rsidRPr="007B7E4F">
        <w:rPr>
          <w:color w:val="000000"/>
        </w:rPr>
        <w:t>кого поселения</w:t>
      </w:r>
    </w:p>
    <w:p w:rsidR="004C7365" w:rsidRPr="007B7E4F" w:rsidRDefault="004C7365" w:rsidP="004C7365">
      <w:pPr>
        <w:ind w:left="5103"/>
        <w:jc w:val="both"/>
        <w:rPr>
          <w:color w:val="000000"/>
        </w:rPr>
      </w:pPr>
      <w:r w:rsidRPr="007B7E4F">
        <w:rPr>
          <w:color w:val="000000"/>
        </w:rPr>
        <w:t>___________________________________</w:t>
      </w:r>
    </w:p>
    <w:p w:rsidR="004C7365" w:rsidRPr="007B7E4F" w:rsidRDefault="004C7365" w:rsidP="004C7365">
      <w:pPr>
        <w:ind w:left="5103"/>
        <w:jc w:val="both"/>
        <w:rPr>
          <w:color w:val="000000"/>
        </w:rPr>
      </w:pPr>
      <w:proofErr w:type="gramStart"/>
      <w:r w:rsidRPr="007B7E4F">
        <w:rPr>
          <w:color w:val="000000"/>
        </w:rPr>
        <w:t>от __________________________________</w:t>
      </w:r>
      <w:proofErr w:type="gramEnd"/>
    </w:p>
    <w:p w:rsidR="004C7365" w:rsidRPr="007B7E4F" w:rsidRDefault="004C7365" w:rsidP="004C7365">
      <w:pPr>
        <w:ind w:left="5103"/>
        <w:jc w:val="both"/>
        <w:rPr>
          <w:color w:val="000000"/>
        </w:rPr>
      </w:pPr>
      <w:r w:rsidRPr="007B7E4F">
        <w:rPr>
          <w:color w:val="000000"/>
        </w:rPr>
        <w:tab/>
      </w:r>
      <w:r w:rsidRPr="007B7E4F">
        <w:rPr>
          <w:color w:val="000000"/>
        </w:rPr>
        <w:tab/>
        <w:t>(ФИО полностью)</w:t>
      </w:r>
    </w:p>
    <w:p w:rsidR="004C7365" w:rsidRPr="007B7E4F" w:rsidRDefault="004C7365" w:rsidP="004C7365">
      <w:pPr>
        <w:ind w:left="5103"/>
        <w:jc w:val="both"/>
        <w:rPr>
          <w:color w:val="000000"/>
        </w:rPr>
      </w:pPr>
      <w:r w:rsidRPr="007B7E4F">
        <w:rPr>
          <w:color w:val="000000"/>
        </w:rPr>
        <w:t>проживающег</w:t>
      </w:r>
      <w:proofErr w:type="gramStart"/>
      <w:r w:rsidRPr="007B7E4F">
        <w:rPr>
          <w:color w:val="000000"/>
        </w:rPr>
        <w:t>о(</w:t>
      </w:r>
      <w:proofErr w:type="gramEnd"/>
      <w:r w:rsidRPr="007B7E4F">
        <w:rPr>
          <w:color w:val="000000"/>
        </w:rPr>
        <w:t>ей)___________________</w:t>
      </w:r>
    </w:p>
    <w:p w:rsidR="004C7365" w:rsidRPr="007B7E4F" w:rsidRDefault="004C7365" w:rsidP="004C7365">
      <w:pPr>
        <w:ind w:left="5103"/>
        <w:jc w:val="both"/>
        <w:rPr>
          <w:color w:val="000000"/>
        </w:rPr>
      </w:pPr>
      <w:r w:rsidRPr="007B7E4F">
        <w:rPr>
          <w:color w:val="000000"/>
        </w:rPr>
        <w:t>___________________________________</w:t>
      </w:r>
    </w:p>
    <w:p w:rsidR="004C7365" w:rsidRPr="007B7E4F" w:rsidRDefault="004C7365" w:rsidP="004C7365">
      <w:pPr>
        <w:ind w:left="5103"/>
        <w:jc w:val="both"/>
        <w:rPr>
          <w:color w:val="000000"/>
        </w:rPr>
      </w:pPr>
      <w:r w:rsidRPr="007B7E4F">
        <w:rPr>
          <w:color w:val="000000"/>
        </w:rPr>
        <w:t>______________________________________________________________________</w:t>
      </w:r>
    </w:p>
    <w:p w:rsidR="004C7365" w:rsidRPr="007B7E4F" w:rsidRDefault="004C7365" w:rsidP="004C7365">
      <w:pPr>
        <w:ind w:left="5103"/>
        <w:jc w:val="both"/>
        <w:rPr>
          <w:color w:val="000000"/>
        </w:rPr>
      </w:pPr>
      <w:r w:rsidRPr="007B7E4F">
        <w:rPr>
          <w:color w:val="000000"/>
        </w:rPr>
        <w:t xml:space="preserve"> (адрес места жительства/регистрации)</w:t>
      </w:r>
    </w:p>
    <w:p w:rsidR="004C7365" w:rsidRPr="007B7E4F" w:rsidRDefault="004C7365" w:rsidP="004C7365">
      <w:pPr>
        <w:ind w:left="5103"/>
        <w:jc w:val="both"/>
        <w:rPr>
          <w:color w:val="000000"/>
        </w:rPr>
      </w:pPr>
      <w:r>
        <w:rPr>
          <w:color w:val="000000"/>
        </w:rPr>
        <w:t>Контактный телефон_________________</w:t>
      </w:r>
    </w:p>
    <w:p w:rsidR="004C7365" w:rsidRPr="007B7E4F" w:rsidRDefault="004C7365" w:rsidP="004C7365">
      <w:pPr>
        <w:ind w:left="5103"/>
        <w:jc w:val="both"/>
        <w:rPr>
          <w:color w:val="000000"/>
        </w:rPr>
      </w:pPr>
      <w:r w:rsidRPr="007B7E4F">
        <w:rPr>
          <w:color w:val="000000"/>
        </w:rPr>
        <w:t>___________________________________</w:t>
      </w:r>
    </w:p>
    <w:p w:rsidR="004C7365" w:rsidRPr="007B7E4F" w:rsidRDefault="004C7365" w:rsidP="004C7365">
      <w:pPr>
        <w:jc w:val="center"/>
        <w:rPr>
          <w:color w:val="000000"/>
        </w:rPr>
      </w:pPr>
    </w:p>
    <w:p w:rsidR="004C7365" w:rsidRPr="007B7E4F" w:rsidRDefault="004C7365" w:rsidP="004C7365">
      <w:pPr>
        <w:jc w:val="center"/>
        <w:rPr>
          <w:color w:val="000000"/>
        </w:rPr>
      </w:pPr>
      <w:r w:rsidRPr="007B7E4F">
        <w:rPr>
          <w:color w:val="000000"/>
        </w:rPr>
        <w:t>ЖАЛОБА</w:t>
      </w:r>
    </w:p>
    <w:p w:rsidR="004C7365" w:rsidRPr="007B7E4F" w:rsidRDefault="004C7365" w:rsidP="004C7365">
      <w:pPr>
        <w:jc w:val="both"/>
        <w:rPr>
          <w:color w:val="000000"/>
        </w:rPr>
      </w:pPr>
      <w:r w:rsidRPr="007B7E4F">
        <w:rPr>
          <w:color w:val="000000"/>
        </w:rPr>
        <w:t>Полное наименование физического или юридического лица ___________________</w:t>
      </w:r>
    </w:p>
    <w:p w:rsidR="004C7365" w:rsidRPr="007B7E4F" w:rsidRDefault="004C7365" w:rsidP="004C7365">
      <w:pPr>
        <w:jc w:val="both"/>
        <w:rPr>
          <w:color w:val="000000"/>
        </w:rPr>
      </w:pPr>
      <w:r w:rsidRPr="007B7E4F">
        <w:rPr>
          <w:color w:val="000000"/>
        </w:rPr>
        <w:t>_____________________________________________________________________________</w:t>
      </w:r>
    </w:p>
    <w:p w:rsidR="004C7365" w:rsidRPr="007B7E4F" w:rsidRDefault="004C7365" w:rsidP="004C7365">
      <w:pPr>
        <w:ind w:left="3261" w:firstLine="708"/>
        <w:jc w:val="both"/>
        <w:rPr>
          <w:color w:val="000000"/>
        </w:rPr>
      </w:pPr>
      <w:r w:rsidRPr="007B7E4F">
        <w:rPr>
          <w:color w:val="000000"/>
        </w:rPr>
        <w:t>(Ф.И.О. гражданина)</w:t>
      </w:r>
    </w:p>
    <w:p w:rsidR="004C7365" w:rsidRPr="007B7E4F" w:rsidRDefault="004C7365" w:rsidP="004C7365">
      <w:pPr>
        <w:jc w:val="both"/>
        <w:rPr>
          <w:color w:val="000000"/>
        </w:rPr>
      </w:pPr>
      <w:r w:rsidRPr="007B7E4F">
        <w:rPr>
          <w:color w:val="000000"/>
        </w:rPr>
        <w:t>Местонахождение гражданина или юридического лица, ________________________</w:t>
      </w:r>
    </w:p>
    <w:p w:rsidR="004C7365" w:rsidRPr="007B7E4F" w:rsidRDefault="004C7365" w:rsidP="004C7365">
      <w:pPr>
        <w:jc w:val="both"/>
        <w:rPr>
          <w:color w:val="000000"/>
        </w:rPr>
      </w:pPr>
      <w:r w:rsidRPr="007B7E4F">
        <w:rPr>
          <w:color w:val="000000"/>
        </w:rPr>
        <w:t>_______________________________________________________________</w:t>
      </w:r>
    </w:p>
    <w:p w:rsidR="004C7365" w:rsidRPr="007B7E4F" w:rsidRDefault="004C7365" w:rsidP="004C7365">
      <w:pPr>
        <w:ind w:left="2832" w:firstLine="708"/>
        <w:jc w:val="both"/>
        <w:rPr>
          <w:color w:val="000000"/>
        </w:rPr>
      </w:pPr>
      <w:r w:rsidRPr="007B7E4F">
        <w:rPr>
          <w:color w:val="000000"/>
        </w:rPr>
        <w:t>(фактический адрес/регистрация)</w:t>
      </w:r>
    </w:p>
    <w:p w:rsidR="004C7365" w:rsidRPr="007B7E4F" w:rsidRDefault="004C7365" w:rsidP="004C7365">
      <w:pPr>
        <w:jc w:val="both"/>
        <w:rPr>
          <w:color w:val="000000"/>
        </w:rPr>
      </w:pPr>
      <w:r w:rsidRPr="007B7E4F">
        <w:rPr>
          <w:color w:val="000000"/>
        </w:rPr>
        <w:t>Контактный телефон___________________________________________________</w:t>
      </w:r>
    </w:p>
    <w:p w:rsidR="004C7365" w:rsidRPr="007B7E4F" w:rsidRDefault="004C7365" w:rsidP="004C7365">
      <w:pPr>
        <w:jc w:val="both"/>
        <w:rPr>
          <w:color w:val="000000"/>
        </w:rPr>
      </w:pPr>
      <w:r w:rsidRPr="007B7E4F">
        <w:rPr>
          <w:color w:val="000000"/>
        </w:rPr>
        <w:t>Адрес электронной почты_______________________________________________</w:t>
      </w:r>
    </w:p>
    <w:p w:rsidR="004C7365" w:rsidRPr="007B7E4F" w:rsidRDefault="004C7365" w:rsidP="004C7365">
      <w:pPr>
        <w:jc w:val="both"/>
        <w:rPr>
          <w:color w:val="000000"/>
        </w:rPr>
      </w:pPr>
      <w:r w:rsidRPr="007B7E4F">
        <w:rPr>
          <w:color w:val="000000"/>
        </w:rPr>
        <w:t>Наименование органа или должность Ф.И.О. должностного лица органа, решение, действие (бездействие) которого обжалуется:</w:t>
      </w:r>
    </w:p>
    <w:p w:rsidR="004C7365" w:rsidRPr="007B7E4F" w:rsidRDefault="004C7365" w:rsidP="004C7365">
      <w:pPr>
        <w:jc w:val="both"/>
        <w:rPr>
          <w:color w:val="000000"/>
        </w:rPr>
      </w:pPr>
      <w:r w:rsidRPr="007B7E4F">
        <w:rPr>
          <w:color w:val="000000"/>
        </w:rPr>
        <w:t>_______________________________________________________________________________________________________________________________________</w:t>
      </w:r>
    </w:p>
    <w:p w:rsidR="004C7365" w:rsidRPr="007B7E4F" w:rsidRDefault="004C7365" w:rsidP="004C7365">
      <w:pPr>
        <w:jc w:val="both"/>
        <w:rPr>
          <w:color w:val="000000"/>
        </w:rPr>
      </w:pPr>
      <w:r w:rsidRPr="007B7E4F">
        <w:rPr>
          <w:color w:val="000000"/>
        </w:rPr>
        <w:t>Существо жалобы______________________________________________________</w:t>
      </w:r>
    </w:p>
    <w:p w:rsidR="004C7365" w:rsidRPr="00E910C4" w:rsidRDefault="004C7365" w:rsidP="004C7365">
      <w:pPr>
        <w:jc w:val="both"/>
        <w:rPr>
          <w:color w:val="000000"/>
          <w:sz w:val="28"/>
          <w:szCs w:val="28"/>
        </w:rPr>
      </w:pPr>
      <w:r w:rsidRPr="007B7E4F">
        <w:rPr>
          <w:color w:val="000000"/>
        </w:rPr>
        <w:t>_____________________________________________________________________________</w:t>
      </w:r>
    </w:p>
    <w:p w:rsidR="004C7365" w:rsidRPr="00623A05" w:rsidRDefault="004C7365" w:rsidP="004C7365">
      <w:pPr>
        <w:jc w:val="center"/>
        <w:rPr>
          <w:color w:val="000000"/>
        </w:rPr>
      </w:pPr>
      <w:r w:rsidRPr="00623A05">
        <w:rPr>
          <w:color w:val="000000"/>
        </w:rPr>
        <w:t xml:space="preserve">(Краткое изложение обжалуемых решений, действий (бездействий), указать основания, по которым лицо, подающее жалобу, </w:t>
      </w:r>
      <w:proofErr w:type="gramStart"/>
      <w:r w:rsidRPr="00623A05">
        <w:rPr>
          <w:color w:val="000000"/>
        </w:rPr>
        <w:t>не согласно</w:t>
      </w:r>
      <w:proofErr w:type="gramEnd"/>
      <w:r w:rsidRPr="00623A05">
        <w:rPr>
          <w:color w:val="000000"/>
        </w:rPr>
        <w:t xml:space="preserve"> с вынесенным решением, действием (бездей</w:t>
      </w:r>
      <w:r>
        <w:rPr>
          <w:color w:val="000000"/>
        </w:rPr>
        <w:t xml:space="preserve">ствием), со ссылками на пункты настоящего административного </w:t>
      </w:r>
      <w:r w:rsidRPr="00623A05">
        <w:rPr>
          <w:color w:val="000000"/>
        </w:rPr>
        <w:t>регламента, нормы закона)</w:t>
      </w:r>
    </w:p>
    <w:p w:rsidR="004C7365" w:rsidRDefault="004C7365" w:rsidP="004C7365">
      <w:pPr>
        <w:jc w:val="both"/>
        <w:rPr>
          <w:color w:val="000000"/>
          <w:sz w:val="28"/>
          <w:szCs w:val="28"/>
        </w:rPr>
      </w:pPr>
    </w:p>
    <w:p w:rsidR="004C7365" w:rsidRPr="007B7E4F" w:rsidRDefault="004C7365" w:rsidP="004C7365">
      <w:pPr>
        <w:jc w:val="both"/>
        <w:rPr>
          <w:color w:val="000000"/>
        </w:rPr>
      </w:pPr>
      <w:r w:rsidRPr="007B7E4F">
        <w:rPr>
          <w:color w:val="000000"/>
        </w:rPr>
        <w:t>Перечень прилагаемых документов:</w:t>
      </w:r>
    </w:p>
    <w:p w:rsidR="004C7365" w:rsidRPr="007B7E4F" w:rsidRDefault="004C7365" w:rsidP="004C7365">
      <w:pPr>
        <w:jc w:val="both"/>
      </w:pPr>
      <w:r w:rsidRPr="007B7E4F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365" w:rsidRPr="007B7E4F" w:rsidRDefault="004C7365" w:rsidP="004C7365">
      <w:pPr>
        <w:pStyle w:val="21"/>
        <w:spacing w:after="0" w:line="240" w:lineRule="auto"/>
      </w:pPr>
    </w:p>
    <w:p w:rsidR="004C7365" w:rsidRPr="007B7E4F" w:rsidRDefault="004C7365" w:rsidP="004C7365">
      <w:pPr>
        <w:pStyle w:val="21"/>
        <w:spacing w:after="0" w:line="240" w:lineRule="auto"/>
      </w:pPr>
    </w:p>
    <w:p w:rsidR="004C7365" w:rsidRPr="007B7E4F" w:rsidRDefault="004C7365" w:rsidP="004C7365">
      <w:pPr>
        <w:pStyle w:val="21"/>
        <w:spacing w:after="0" w:line="240" w:lineRule="auto"/>
      </w:pPr>
    </w:p>
    <w:p w:rsidR="004C7365" w:rsidRDefault="004C7365" w:rsidP="004C7365">
      <w:pPr>
        <w:pStyle w:val="21"/>
        <w:spacing w:after="0" w:line="240" w:lineRule="auto"/>
      </w:pPr>
      <w:r w:rsidRPr="007B7E4F">
        <w:t>«___»___________20___г.</w:t>
      </w:r>
      <w:r w:rsidRPr="007B7E4F">
        <w:tab/>
      </w:r>
      <w:r w:rsidRPr="007B7E4F">
        <w:tab/>
        <w:t>(подпись)</w:t>
      </w:r>
      <w:r w:rsidRPr="007B7E4F">
        <w:tab/>
      </w:r>
      <w:r w:rsidRPr="007B7E4F">
        <w:tab/>
      </w:r>
      <w:r w:rsidRPr="007B7E4F">
        <w:tab/>
      </w:r>
      <w:r w:rsidRPr="007B7E4F">
        <w:tab/>
      </w:r>
      <w:r w:rsidRPr="007B7E4F">
        <w:tab/>
        <w:t>Ф.И.О.</w:t>
      </w:r>
    </w:p>
    <w:p w:rsidR="004C7365" w:rsidRDefault="004C7365" w:rsidP="004C7365">
      <w:pPr>
        <w:pStyle w:val="21"/>
        <w:spacing w:after="0" w:line="240" w:lineRule="auto"/>
      </w:pPr>
    </w:p>
    <w:p w:rsidR="004C7365" w:rsidRDefault="004C7365" w:rsidP="004C7365">
      <w:pPr>
        <w:jc w:val="right"/>
      </w:pPr>
    </w:p>
    <w:p w:rsidR="004C7365" w:rsidRDefault="004C7365" w:rsidP="004C7365">
      <w:pPr>
        <w:jc w:val="right"/>
      </w:pPr>
    </w:p>
    <w:p w:rsidR="004C7365" w:rsidRDefault="004C7365" w:rsidP="004C7365">
      <w:pPr>
        <w:jc w:val="right"/>
      </w:pPr>
    </w:p>
    <w:p w:rsidR="004C7365" w:rsidRDefault="004C7365" w:rsidP="004C7365">
      <w:pPr>
        <w:jc w:val="right"/>
      </w:pPr>
    </w:p>
    <w:p w:rsidR="004C7365" w:rsidRDefault="004C7365" w:rsidP="004C7365">
      <w:pPr>
        <w:jc w:val="right"/>
      </w:pPr>
    </w:p>
    <w:p w:rsidR="004C7365" w:rsidRPr="00F634A3" w:rsidRDefault="004C7365" w:rsidP="004C7365">
      <w:pPr>
        <w:jc w:val="right"/>
      </w:pPr>
      <w:r w:rsidRPr="00F634A3">
        <w:t xml:space="preserve">Приложение </w:t>
      </w:r>
      <w:r w:rsidR="00F01BB9">
        <w:t>4</w:t>
      </w:r>
    </w:p>
    <w:p w:rsidR="004C7365" w:rsidRPr="00516566" w:rsidRDefault="004C7365" w:rsidP="004C7365">
      <w:pPr>
        <w:ind w:left="840" w:hanging="840"/>
        <w:jc w:val="right"/>
      </w:pPr>
      <w:r>
        <w:t>к а</w:t>
      </w:r>
      <w:r w:rsidRPr="00516566">
        <w:t>дминистративному регламенту</w:t>
      </w:r>
    </w:p>
    <w:p w:rsidR="004C7365" w:rsidRPr="00516566" w:rsidRDefault="004C7365" w:rsidP="004C7365">
      <w:pPr>
        <w:ind w:left="840" w:hanging="840"/>
        <w:jc w:val="right"/>
      </w:pPr>
      <w:r w:rsidRPr="00516566">
        <w:t>исполнения муниципальной услуги</w:t>
      </w:r>
    </w:p>
    <w:p w:rsidR="004C7365" w:rsidRPr="00516566" w:rsidRDefault="004C7365" w:rsidP="004C7365">
      <w:pPr>
        <w:ind w:left="840" w:hanging="840"/>
        <w:jc w:val="right"/>
      </w:pPr>
      <w:r>
        <w:t>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4C7365" w:rsidRPr="00B75E8F" w:rsidRDefault="004C7365" w:rsidP="004C7365">
      <w:pPr>
        <w:spacing w:before="100" w:beforeAutospacing="1" w:after="100" w:afterAutospacing="1"/>
        <w:jc w:val="right"/>
        <w:outlineLvl w:val="1"/>
        <w:rPr>
          <w:bCs/>
        </w:rPr>
      </w:pPr>
      <w:r w:rsidRPr="00B75E8F">
        <w:rPr>
          <w:bCs/>
        </w:rPr>
        <w:t xml:space="preserve">Форма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 </w:t>
      </w:r>
    </w:p>
    <w:p w:rsidR="004C7365" w:rsidRPr="00F01BB9" w:rsidRDefault="004C7365" w:rsidP="004C7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885ED7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F01BB9">
        <w:rPr>
          <w:sz w:val="20"/>
          <w:szCs w:val="20"/>
        </w:rPr>
        <w:t>Утверждена</w:t>
      </w:r>
      <w:proofErr w:type="gramEnd"/>
    </w:p>
    <w:p w:rsidR="004C7365" w:rsidRPr="00F01BB9" w:rsidRDefault="004C7365" w:rsidP="004C7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01BB9">
        <w:rPr>
          <w:sz w:val="20"/>
          <w:szCs w:val="20"/>
        </w:rPr>
        <w:t xml:space="preserve">                            Распоряжением администрации </w:t>
      </w:r>
      <w:r w:rsidR="00F01BB9" w:rsidRPr="00F01BB9">
        <w:rPr>
          <w:sz w:val="20"/>
          <w:szCs w:val="20"/>
        </w:rPr>
        <w:t>Шуньг</w:t>
      </w:r>
      <w:r w:rsidRPr="00F01BB9">
        <w:rPr>
          <w:sz w:val="20"/>
          <w:szCs w:val="20"/>
        </w:rPr>
        <w:t>ского городского поселения</w:t>
      </w:r>
    </w:p>
    <w:p w:rsidR="004C7365" w:rsidRDefault="004C7365" w:rsidP="004C7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01BB9">
        <w:rPr>
          <w:sz w:val="20"/>
          <w:szCs w:val="20"/>
        </w:rPr>
        <w:t xml:space="preserve">                            от ___________ N ___</w:t>
      </w:r>
    </w:p>
    <w:p w:rsidR="00F01BB9" w:rsidRPr="00F01BB9" w:rsidRDefault="00F01BB9" w:rsidP="004C7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</w:p>
    <w:p w:rsidR="004C7365" w:rsidRPr="00F01BB9" w:rsidRDefault="004C7365" w:rsidP="00F01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F01BB9">
        <w:rPr>
          <w:b/>
          <w:sz w:val="20"/>
          <w:szCs w:val="20"/>
        </w:rPr>
        <w:t xml:space="preserve">Схема расположения земельного участка или </w:t>
      </w:r>
      <w:proofErr w:type="gramStart"/>
      <w:r w:rsidRPr="00F01BB9">
        <w:rPr>
          <w:b/>
          <w:sz w:val="20"/>
          <w:szCs w:val="20"/>
        </w:rPr>
        <w:t>земельных</w:t>
      </w:r>
      <w:proofErr w:type="gramEnd"/>
    </w:p>
    <w:p w:rsidR="004C7365" w:rsidRPr="00F01BB9" w:rsidRDefault="004C7365" w:rsidP="00F01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F01BB9">
        <w:rPr>
          <w:b/>
          <w:sz w:val="20"/>
          <w:szCs w:val="20"/>
        </w:rPr>
        <w:t>участков на кадастровом плане территории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8"/>
        <w:gridCol w:w="3550"/>
        <w:gridCol w:w="3517"/>
      </w:tblGrid>
      <w:tr w:rsidR="004C7365" w:rsidRPr="00885ED7" w:rsidTr="00D5414F">
        <w:tc>
          <w:tcPr>
            <w:tcW w:w="1158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C7365" w:rsidRPr="00885ED7" w:rsidRDefault="004C7365" w:rsidP="00D5414F">
            <w:pPr>
              <w:spacing w:before="100" w:beforeAutospacing="1" w:after="100" w:afterAutospacing="1"/>
              <w:ind w:left="200"/>
            </w:pPr>
            <w:r w:rsidRPr="00885ED7">
              <w:t xml:space="preserve">Условный номер земельного участка </w:t>
            </w:r>
            <w:hyperlink r:id="rId14" w:anchor="p141" w:tooltip="Ссылка на текущий документ" w:history="1">
              <w:r w:rsidRPr="00885ED7">
                <w:rPr>
                  <w:color w:val="0000FF"/>
                  <w:u w:val="single"/>
                </w:rPr>
                <w:t>&lt;1&gt;</w:t>
              </w:r>
            </w:hyperlink>
            <w:r w:rsidRPr="00885ED7">
              <w:t xml:space="preserve"> ______________________________________</w:t>
            </w:r>
          </w:p>
        </w:tc>
      </w:tr>
      <w:tr w:rsidR="004C7365" w:rsidRPr="00885ED7" w:rsidTr="00D5414F">
        <w:tc>
          <w:tcPr>
            <w:tcW w:w="1158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C7365" w:rsidRPr="00885ED7" w:rsidRDefault="004C7365" w:rsidP="00D5414F">
            <w:pPr>
              <w:spacing w:before="100" w:beforeAutospacing="1" w:after="100" w:afterAutospacing="1"/>
            </w:pPr>
            <w:r w:rsidRPr="00885ED7">
              <w:t xml:space="preserve">Площадь земельного участка </w:t>
            </w:r>
            <w:hyperlink r:id="rId15" w:anchor="p142" w:tooltip="Ссылка на текущий документ" w:history="1">
              <w:r w:rsidRPr="00885ED7">
                <w:rPr>
                  <w:color w:val="0000FF"/>
                  <w:u w:val="single"/>
                </w:rPr>
                <w:t>&lt;2&gt;</w:t>
              </w:r>
            </w:hyperlink>
            <w:r w:rsidRPr="00885ED7">
              <w:t xml:space="preserve"> ______________ м</w:t>
            </w:r>
            <w:proofErr w:type="gramStart"/>
            <w:r w:rsidRPr="00885ED7">
              <w:t>2</w:t>
            </w:r>
            <w:proofErr w:type="gramEnd"/>
          </w:p>
        </w:tc>
      </w:tr>
      <w:tr w:rsidR="004C7365" w:rsidRPr="00885ED7" w:rsidTr="00D5414F">
        <w:tc>
          <w:tcPr>
            <w:tcW w:w="34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C7365" w:rsidRPr="00885ED7" w:rsidRDefault="004C7365" w:rsidP="00D5414F">
            <w:pPr>
              <w:spacing w:before="100" w:beforeAutospacing="1" w:after="100" w:afterAutospacing="1"/>
              <w:jc w:val="center"/>
            </w:pPr>
            <w:r w:rsidRPr="00885ED7">
              <w:t>Обозначение характерных точек границ</w:t>
            </w:r>
          </w:p>
        </w:tc>
        <w:tc>
          <w:tcPr>
            <w:tcW w:w="8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C7365" w:rsidRPr="00885ED7" w:rsidRDefault="004C7365" w:rsidP="00D5414F">
            <w:pPr>
              <w:spacing w:before="100" w:beforeAutospacing="1" w:after="100" w:afterAutospacing="1"/>
              <w:jc w:val="center"/>
            </w:pPr>
            <w:r w:rsidRPr="00885ED7">
              <w:t xml:space="preserve">Координаты </w:t>
            </w:r>
            <w:hyperlink r:id="rId16" w:anchor="p143" w:tooltip="Ссылка на текущий документ" w:history="1">
              <w:r w:rsidRPr="00885ED7">
                <w:rPr>
                  <w:color w:val="0000FF"/>
                  <w:u w:val="single"/>
                </w:rPr>
                <w:t>&lt;3&gt;</w:t>
              </w:r>
            </w:hyperlink>
            <w:r w:rsidRPr="00885ED7">
              <w:t>, м</w:t>
            </w:r>
          </w:p>
        </w:tc>
      </w:tr>
      <w:tr w:rsidR="004C7365" w:rsidRPr="00885ED7" w:rsidTr="00D5414F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365" w:rsidRPr="00885ED7" w:rsidRDefault="004C7365" w:rsidP="00D5414F"/>
        </w:tc>
        <w:tc>
          <w:tcPr>
            <w:tcW w:w="4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C7365" w:rsidRPr="00885ED7" w:rsidRDefault="004C7365" w:rsidP="00D5414F">
            <w:pPr>
              <w:spacing w:before="100" w:beforeAutospacing="1" w:after="100" w:afterAutospacing="1"/>
              <w:jc w:val="center"/>
            </w:pPr>
            <w:r w:rsidRPr="00885ED7">
              <w:t>X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C7365" w:rsidRPr="00885ED7" w:rsidRDefault="004C7365" w:rsidP="00D5414F">
            <w:pPr>
              <w:spacing w:before="100" w:beforeAutospacing="1" w:after="100" w:afterAutospacing="1"/>
              <w:jc w:val="center"/>
            </w:pPr>
            <w:r w:rsidRPr="00885ED7">
              <w:t>Y</w:t>
            </w:r>
          </w:p>
        </w:tc>
      </w:tr>
      <w:tr w:rsidR="004C7365" w:rsidRPr="00885ED7" w:rsidTr="00D5414F"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C7365" w:rsidRPr="00885ED7" w:rsidRDefault="004C7365" w:rsidP="00D5414F">
            <w:pPr>
              <w:spacing w:before="100" w:beforeAutospacing="1" w:after="100" w:afterAutospacing="1"/>
              <w:jc w:val="center"/>
            </w:pPr>
            <w:r w:rsidRPr="00885ED7">
              <w:t>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C7365" w:rsidRPr="00885ED7" w:rsidRDefault="004C7365" w:rsidP="00D5414F">
            <w:pPr>
              <w:spacing w:before="100" w:beforeAutospacing="1" w:after="100" w:afterAutospacing="1"/>
              <w:jc w:val="center"/>
            </w:pPr>
            <w:r w:rsidRPr="00885ED7">
              <w:t>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C7365" w:rsidRPr="00885ED7" w:rsidRDefault="004C7365" w:rsidP="00D5414F">
            <w:pPr>
              <w:spacing w:before="100" w:beforeAutospacing="1" w:after="100" w:afterAutospacing="1"/>
              <w:jc w:val="center"/>
            </w:pPr>
            <w:r w:rsidRPr="00885ED7">
              <w:t>3</w:t>
            </w:r>
          </w:p>
        </w:tc>
      </w:tr>
      <w:tr w:rsidR="004C7365" w:rsidRPr="00885ED7" w:rsidTr="00D5414F"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C7365" w:rsidRPr="00885ED7" w:rsidRDefault="004C7365" w:rsidP="00D5414F"/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C7365" w:rsidRPr="00885ED7" w:rsidRDefault="004C7365" w:rsidP="00D5414F"/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C7365" w:rsidRPr="00885ED7" w:rsidRDefault="004C7365" w:rsidP="00D5414F"/>
        </w:tc>
      </w:tr>
      <w:tr w:rsidR="004C7365" w:rsidRPr="00885ED7" w:rsidTr="00D5414F">
        <w:tc>
          <w:tcPr>
            <w:tcW w:w="11580" w:type="dxa"/>
            <w:gridSpan w:val="3"/>
            <w:tcBorders>
              <w:top w:val="single" w:sz="6" w:space="0" w:color="000000"/>
              <w:bottom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C7365" w:rsidRPr="00885ED7" w:rsidRDefault="004C7365" w:rsidP="00D5414F"/>
        </w:tc>
      </w:tr>
      <w:tr w:rsidR="004C7365" w:rsidRPr="00885ED7" w:rsidTr="00D5414F">
        <w:tc>
          <w:tcPr>
            <w:tcW w:w="11580" w:type="dxa"/>
            <w:gridSpan w:val="3"/>
            <w:tcBorders>
              <w:top w:val="nil"/>
              <w:bottom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C7365" w:rsidRPr="00885ED7" w:rsidRDefault="004C7365" w:rsidP="00D5414F">
            <w:pPr>
              <w:spacing w:before="100" w:beforeAutospacing="1" w:after="100" w:afterAutospacing="1"/>
              <w:jc w:val="center"/>
            </w:pPr>
            <w:r w:rsidRPr="00885ED7">
              <w:t>Масштаб 1: ________</w:t>
            </w:r>
          </w:p>
        </w:tc>
      </w:tr>
      <w:tr w:rsidR="004C7365" w:rsidRPr="00885ED7" w:rsidTr="00D5414F">
        <w:tc>
          <w:tcPr>
            <w:tcW w:w="11580" w:type="dxa"/>
            <w:gridSpan w:val="3"/>
            <w:tcBorders>
              <w:top w:val="nil"/>
              <w:bottom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C7365" w:rsidRPr="00885ED7" w:rsidRDefault="004C7365" w:rsidP="00D5414F">
            <w:pPr>
              <w:spacing w:before="100" w:beforeAutospacing="1" w:after="100" w:afterAutospacing="1"/>
            </w:pPr>
            <w:r w:rsidRPr="00885ED7">
              <w:t>Условные обозначения:</w:t>
            </w:r>
          </w:p>
        </w:tc>
      </w:tr>
    </w:tbl>
    <w:p w:rsidR="004C7365" w:rsidRPr="00885ED7" w:rsidRDefault="004C7365" w:rsidP="004C7365">
      <w:pPr>
        <w:spacing w:before="100" w:beforeAutospacing="1" w:after="100" w:afterAutospacing="1"/>
      </w:pPr>
      <w:r w:rsidRPr="00885ED7">
        <w:t>&lt;1</w:t>
      </w:r>
      <w:proofErr w:type="gramStart"/>
      <w:r w:rsidRPr="00885ED7">
        <w:t>&gt; У</w:t>
      </w:r>
      <w:proofErr w:type="gramEnd"/>
      <w:r w:rsidRPr="00885ED7">
        <w:t>казывается в случае, если предусматривается образование двух и более земельных участков.</w:t>
      </w:r>
    </w:p>
    <w:p w:rsidR="004C7365" w:rsidRPr="00885ED7" w:rsidRDefault="004C7365" w:rsidP="004C7365">
      <w:pPr>
        <w:spacing w:before="100" w:beforeAutospacing="1" w:after="100" w:afterAutospacing="1"/>
      </w:pPr>
      <w:r w:rsidRPr="00885ED7">
        <w:t>&lt;2</w:t>
      </w:r>
      <w:proofErr w:type="gramStart"/>
      <w:r w:rsidRPr="00885ED7">
        <w:t>&gt; У</w:t>
      </w:r>
      <w:proofErr w:type="gramEnd"/>
      <w:r w:rsidRPr="00885ED7">
        <w:t>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  <w:p w:rsidR="004C7365" w:rsidRPr="007B7E4F" w:rsidRDefault="004C7365" w:rsidP="004C7365">
      <w:pPr>
        <w:pStyle w:val="21"/>
        <w:spacing w:after="0" w:line="240" w:lineRule="auto"/>
      </w:pPr>
      <w:r w:rsidRPr="00885ED7">
        <w:t>&lt;3</w:t>
      </w:r>
      <w:proofErr w:type="gramStart"/>
      <w:r w:rsidRPr="00885ED7">
        <w:t>&gt; У</w:t>
      </w:r>
      <w:proofErr w:type="gramEnd"/>
      <w:r w:rsidRPr="00885ED7">
        <w:t xml:space="preserve">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</w:t>
      </w:r>
      <w:smartTag w:uri="urn:schemas-microsoft-com:office:smarttags" w:element="metricconverter">
        <w:smartTagPr>
          <w:attr w:name="ProductID" w:val="1 метра"/>
        </w:smartTagPr>
        <w:r w:rsidRPr="00885ED7">
          <w:t>1 метра</w:t>
        </w:r>
      </w:smartTag>
      <w:r w:rsidRPr="00885ED7">
        <w:t>.</w:t>
      </w:r>
    </w:p>
    <w:p w:rsidR="004C7365" w:rsidRDefault="004C7365" w:rsidP="004C7365"/>
    <w:p w:rsidR="008F0DC4" w:rsidRDefault="008F0DC4"/>
    <w:sectPr w:rsidR="008F0DC4" w:rsidSect="0004730B">
      <w:footerReference w:type="default" r:id="rId17"/>
      <w:pgSz w:w="11906" w:h="16838"/>
      <w:pgMar w:top="284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0B7" w:rsidRDefault="002E40B7" w:rsidP="00DB1865">
      <w:r>
        <w:separator/>
      </w:r>
    </w:p>
  </w:endnote>
  <w:endnote w:type="continuationSeparator" w:id="0">
    <w:p w:rsidR="002E40B7" w:rsidRDefault="002E40B7" w:rsidP="00DB1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ans">
    <w:altName w:val="Arial Unicode MS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1813"/>
      <w:docPartObj>
        <w:docPartGallery w:val="Page Numbers (Bottom of Page)"/>
        <w:docPartUnique/>
      </w:docPartObj>
    </w:sdtPr>
    <w:sdtContent>
      <w:p w:rsidR="00DB1865" w:rsidRDefault="00DB1865">
        <w:pPr>
          <w:pStyle w:val="af1"/>
          <w:jc w:val="right"/>
        </w:pPr>
        <w:fldSimple w:instr=" PAGE   \* MERGEFORMAT ">
          <w:r w:rsidR="001237D6">
            <w:rPr>
              <w:noProof/>
            </w:rPr>
            <w:t>1</w:t>
          </w:r>
        </w:fldSimple>
      </w:p>
    </w:sdtContent>
  </w:sdt>
  <w:p w:rsidR="00DB1865" w:rsidRDefault="00DB186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0B7" w:rsidRDefault="002E40B7" w:rsidP="00DB1865">
      <w:r>
        <w:separator/>
      </w:r>
    </w:p>
  </w:footnote>
  <w:footnote w:type="continuationSeparator" w:id="0">
    <w:p w:rsidR="002E40B7" w:rsidRDefault="002E40B7" w:rsidP="00DB1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F"/>
    <w:multiLevelType w:val="multilevel"/>
    <w:tmpl w:val="0000000F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3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0"/>
    <w:multiLevelType w:val="multilevel"/>
    <w:tmpl w:val="00000010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004E6005"/>
    <w:multiLevelType w:val="hybridMultilevel"/>
    <w:tmpl w:val="CFE294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2397EA7"/>
    <w:multiLevelType w:val="multilevel"/>
    <w:tmpl w:val="BFCEDC42"/>
    <w:lvl w:ilvl="0">
      <w:start w:val="1"/>
      <w:numFmt w:val="decimal"/>
      <w:lvlText w:val="%1."/>
      <w:lvlJc w:val="left"/>
      <w:pPr>
        <w:ind w:left="182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800"/>
      </w:pPr>
      <w:rPr>
        <w:rFonts w:hint="default"/>
      </w:rPr>
    </w:lvl>
  </w:abstractNum>
  <w:abstractNum w:abstractNumId="5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F748B2"/>
    <w:multiLevelType w:val="multilevel"/>
    <w:tmpl w:val="13AC35E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50"/>
        </w:tabs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7">
    <w:nsid w:val="17752379"/>
    <w:multiLevelType w:val="hybridMultilevel"/>
    <w:tmpl w:val="1AB85F7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1A944FB8"/>
    <w:multiLevelType w:val="multilevel"/>
    <w:tmpl w:val="311679E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50"/>
        </w:tabs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9">
    <w:nsid w:val="1B530315"/>
    <w:multiLevelType w:val="hybridMultilevel"/>
    <w:tmpl w:val="459E2D00"/>
    <w:lvl w:ilvl="0" w:tplc="3A58C6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F3D24"/>
    <w:multiLevelType w:val="multilevel"/>
    <w:tmpl w:val="881AD3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3B41E8"/>
    <w:multiLevelType w:val="multilevel"/>
    <w:tmpl w:val="3A0400A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80"/>
        </w:tabs>
        <w:ind w:left="8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3">
    <w:nsid w:val="50EA741F"/>
    <w:multiLevelType w:val="hybridMultilevel"/>
    <w:tmpl w:val="E2067FD6"/>
    <w:lvl w:ilvl="0" w:tplc="999441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11B3ECD"/>
    <w:multiLevelType w:val="multilevel"/>
    <w:tmpl w:val="13AC35E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50"/>
        </w:tabs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5">
    <w:nsid w:val="5186505B"/>
    <w:multiLevelType w:val="hybridMultilevel"/>
    <w:tmpl w:val="11DA5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C854CC"/>
    <w:multiLevelType w:val="hybridMultilevel"/>
    <w:tmpl w:val="3C143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1A6F03"/>
    <w:multiLevelType w:val="hybridMultilevel"/>
    <w:tmpl w:val="0D20069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6"/>
  </w:num>
  <w:num w:numId="5">
    <w:abstractNumId w:val="7"/>
  </w:num>
  <w:num w:numId="6">
    <w:abstractNumId w:val="0"/>
  </w:num>
  <w:num w:numId="7">
    <w:abstractNumId w:val="17"/>
  </w:num>
  <w:num w:numId="8">
    <w:abstractNumId w:val="1"/>
  </w:num>
  <w:num w:numId="9">
    <w:abstractNumId w:val="2"/>
  </w:num>
  <w:num w:numId="10">
    <w:abstractNumId w:val="5"/>
  </w:num>
  <w:num w:numId="11">
    <w:abstractNumId w:val="11"/>
  </w:num>
  <w:num w:numId="12">
    <w:abstractNumId w:val="14"/>
  </w:num>
  <w:num w:numId="13">
    <w:abstractNumId w:val="6"/>
  </w:num>
  <w:num w:numId="14">
    <w:abstractNumId w:val="8"/>
  </w:num>
  <w:num w:numId="15">
    <w:abstractNumId w:val="12"/>
  </w:num>
  <w:num w:numId="16">
    <w:abstractNumId w:val="3"/>
  </w:num>
  <w:num w:numId="17">
    <w:abstractNumId w:val="15"/>
  </w:num>
  <w:num w:numId="18">
    <w:abstractNumId w:val="10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365"/>
    <w:rsid w:val="000100C6"/>
    <w:rsid w:val="0004730B"/>
    <w:rsid w:val="001237D6"/>
    <w:rsid w:val="001275E6"/>
    <w:rsid w:val="002852C0"/>
    <w:rsid w:val="002E40B7"/>
    <w:rsid w:val="002F7563"/>
    <w:rsid w:val="0049484A"/>
    <w:rsid w:val="004C7365"/>
    <w:rsid w:val="004D3412"/>
    <w:rsid w:val="00582DE8"/>
    <w:rsid w:val="005E717A"/>
    <w:rsid w:val="00633606"/>
    <w:rsid w:val="007E7D52"/>
    <w:rsid w:val="008B233A"/>
    <w:rsid w:val="008C1BC4"/>
    <w:rsid w:val="008F0DC4"/>
    <w:rsid w:val="00936F59"/>
    <w:rsid w:val="00AE4122"/>
    <w:rsid w:val="00B435D1"/>
    <w:rsid w:val="00B51571"/>
    <w:rsid w:val="00C12E38"/>
    <w:rsid w:val="00C72761"/>
    <w:rsid w:val="00C84C5F"/>
    <w:rsid w:val="00C902B9"/>
    <w:rsid w:val="00D4290B"/>
    <w:rsid w:val="00DB1865"/>
    <w:rsid w:val="00EA5D26"/>
    <w:rsid w:val="00EF36BC"/>
    <w:rsid w:val="00F01BB9"/>
    <w:rsid w:val="00F7507E"/>
    <w:rsid w:val="00F83069"/>
    <w:rsid w:val="00FB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3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73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3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3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36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uiPriority w:val="99"/>
    <w:rsid w:val="004C7365"/>
    <w:rPr>
      <w:color w:val="0000FF"/>
      <w:u w:val="single"/>
    </w:rPr>
  </w:style>
  <w:style w:type="paragraph" w:styleId="a4">
    <w:name w:val="Normal (Web)"/>
    <w:basedOn w:val="a"/>
    <w:rsid w:val="004C7365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4C7365"/>
    <w:pPr>
      <w:spacing w:line="360" w:lineRule="auto"/>
      <w:ind w:firstLine="720"/>
    </w:pPr>
    <w:rPr>
      <w:b/>
      <w:color w:val="000000"/>
      <w:szCs w:val="20"/>
    </w:rPr>
  </w:style>
  <w:style w:type="character" w:customStyle="1" w:styleId="a6">
    <w:name w:val="Основной текст с отступом Знак"/>
    <w:basedOn w:val="a0"/>
    <w:link w:val="a5"/>
    <w:rsid w:val="004C7365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u">
    <w:name w:val="u"/>
    <w:basedOn w:val="a"/>
    <w:rsid w:val="004C7365"/>
    <w:pPr>
      <w:ind w:firstLine="312"/>
      <w:jc w:val="both"/>
    </w:pPr>
  </w:style>
  <w:style w:type="paragraph" w:customStyle="1" w:styleId="ConsPlusNonformat">
    <w:name w:val="ConsPlusNonformat"/>
    <w:uiPriority w:val="99"/>
    <w:rsid w:val="004C7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rsid w:val="004C736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7365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4C7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7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C7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C73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C7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C73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4C7365"/>
    <w:pPr>
      <w:spacing w:after="120"/>
    </w:pPr>
  </w:style>
  <w:style w:type="character" w:customStyle="1" w:styleId="aa">
    <w:name w:val="Основной текст Знак"/>
    <w:basedOn w:val="a0"/>
    <w:link w:val="a9"/>
    <w:rsid w:val="004C7365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C7365"/>
    <w:pPr>
      <w:spacing w:before="100" w:beforeAutospacing="1" w:after="100" w:afterAutospacing="1"/>
    </w:pPr>
  </w:style>
  <w:style w:type="character" w:customStyle="1" w:styleId="11">
    <w:name w:val="Основной шрифт абзаца1"/>
    <w:rsid w:val="004C7365"/>
  </w:style>
  <w:style w:type="character" w:customStyle="1" w:styleId="ab">
    <w:name w:val="Основной текст_"/>
    <w:link w:val="17"/>
    <w:rsid w:val="004C7365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b"/>
    <w:rsid w:val="004C7365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HTML">
    <w:name w:val="HTML Preformatted"/>
    <w:basedOn w:val="a"/>
    <w:link w:val="HTML0"/>
    <w:unhideWhenUsed/>
    <w:rsid w:val="004C7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7365"/>
    <w:rPr>
      <w:rFonts w:ascii="Courier New" w:eastAsia="Times New Roman" w:hAnsi="Courier New" w:cs="Times New Roman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4C736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4C7365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C736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4C7365"/>
    <w:rPr>
      <w:rFonts w:ascii="Arial" w:eastAsia="Times New Roman" w:hAnsi="Arial" w:cs="Times New Roman"/>
      <w:vanish/>
      <w:sz w:val="16"/>
      <w:szCs w:val="16"/>
    </w:rPr>
  </w:style>
  <w:style w:type="character" w:styleId="ac">
    <w:name w:val="Strong"/>
    <w:qFormat/>
    <w:rsid w:val="004C73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7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73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73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4C7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12E38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DB186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B1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B18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B18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666789.0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dminshunga@mail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7546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-shung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75469/" TargetMode="External"/><Relationship Id="rId10" Type="http://schemas.openxmlformats.org/officeDocument/2006/relationships/hyperlink" Target="mailto:adminshunga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28820000.7" TargetMode="External"/><Relationship Id="rId14" Type="http://schemas.openxmlformats.org/officeDocument/2006/relationships/hyperlink" Target="http://www.consultant.ru/document/cons_doc_LAW_1754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16</Pages>
  <Words>6579</Words>
  <Characters>37505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Шуньга</cp:lastModifiedBy>
  <cp:revision>13</cp:revision>
  <cp:lastPrinted>2016-05-11T11:24:00Z</cp:lastPrinted>
  <dcterms:created xsi:type="dcterms:W3CDTF">2016-03-21T06:41:00Z</dcterms:created>
  <dcterms:modified xsi:type="dcterms:W3CDTF">2016-05-11T13:15:00Z</dcterms:modified>
</cp:coreProperties>
</file>